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 _________________________________________________________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(найменування суду)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 _________________________________________________________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(ПІБ або найменування особи, її уповноваженого представника)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справа №________________за позовом, заявою, скаргою, поданням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(за наявності відомостей)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____________________________________________________________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(ПІБ або найменування особи)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 _________________________ про ____________________________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(ПІБ або найменування особи)</w:t>
      </w:r>
    </w:p>
    <w:p w:rsidR="006E3305" w:rsidRPr="006E3305" w:rsidRDefault="006E3305" w:rsidP="006E3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 ______________________ 20__р.</w:t>
      </w:r>
    </w:p>
    <w:p w:rsidR="006E3305" w:rsidRDefault="006E3305" w:rsidP="006E3305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</w:p>
    <w:p w:rsidR="006E3305" w:rsidRPr="006E3305" w:rsidRDefault="006E3305" w:rsidP="006E3305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  <w:bookmarkStart w:id="0" w:name="_GoBack"/>
      <w:bookmarkEnd w:id="0"/>
      <w:r w:rsidRPr="006E33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Заявка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br/>
        <w:t>на отримання судових повісток, повідомлень в електронному вигляді за допомогою SMS-повідомлення</w:t>
      </w:r>
    </w:p>
    <w:p w:rsidR="006E3305" w:rsidRPr="006E3305" w:rsidRDefault="006E3305" w:rsidP="006E330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Прошу надсилати судові повістки, повідомлення в електронному вигляді за допомогою SMS-повідомлення на мій мобільний номер телефону (+380___)____________</w:t>
      </w:r>
    </w:p>
    <w:p w:rsidR="006E3305" w:rsidRPr="006E3305" w:rsidRDefault="006E3305" w:rsidP="006E330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6E3305" w:rsidRPr="006E3305" w:rsidRDefault="006E3305" w:rsidP="006E330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6E3305" w:rsidRPr="006E3305" w:rsidRDefault="006E3305" w:rsidP="006E330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Необхідність відправки повідомлення латинськими літерами ______ (так, ні)</w:t>
      </w:r>
    </w:p>
    <w:p w:rsidR="006E3305" w:rsidRPr="006E3305" w:rsidRDefault="006E3305" w:rsidP="006E330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6E3305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«Так» вказується у разі, якщо мобільний телефон не підтримує відображення кириличних символів.</w:t>
      </w:r>
    </w:p>
    <w:p w:rsidR="006E3305" w:rsidRPr="006E3305" w:rsidRDefault="006E3305" w:rsidP="006E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"____"______________20__р.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 xml:space="preserve">            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 xml:space="preserve"> _____________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 xml:space="preserve">   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 xml:space="preserve"> ___________________</w:t>
      </w:r>
    </w:p>
    <w:p w:rsidR="006E3305" w:rsidRPr="006E3305" w:rsidRDefault="006E3305" w:rsidP="006E33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-RU" w:eastAsia="uk-UA"/>
        </w:rPr>
        <w:t xml:space="preserve">           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-RU" w:eastAsia="uk-UA"/>
        </w:rPr>
        <w:t xml:space="preserve">     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>(Дата)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-RU" w:eastAsia="uk-UA"/>
        </w:rPr>
        <w:t xml:space="preserve">                                                                          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>(Підпис)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-RU" w:eastAsia="uk-UA"/>
        </w:rPr>
        <w:t xml:space="preserve">                         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 xml:space="preserve"> (ПІБ учасника процесу або 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-RU" w:eastAsia="uk-UA"/>
        </w:rPr>
        <w:t xml:space="preserve"> </w:t>
      </w:r>
      <w:r w:rsidRPr="006E330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>його уповноваженого представника)</w:t>
      </w:r>
    </w:p>
    <w:p w:rsidR="005C0B28" w:rsidRDefault="005C0B28" w:rsidP="006E3305">
      <w:pPr>
        <w:spacing w:line="240" w:lineRule="auto"/>
      </w:pPr>
    </w:p>
    <w:sectPr w:rsidR="005C0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2"/>
    <w:rsid w:val="005C0B28"/>
    <w:rsid w:val="006E3305"/>
    <w:rsid w:val="00C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CF23"/>
  <w15:chartTrackingRefBased/>
  <w15:docId w15:val="{3D4FB49C-07CE-4EDB-BAC6-E42A6681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ntact">
    <w:name w:val="contact"/>
    <w:basedOn w:val="a0"/>
    <w:rsid w:val="006E3305"/>
  </w:style>
  <w:style w:type="paragraph" w:customStyle="1" w:styleId="helper">
    <w:name w:val="helper"/>
    <w:basedOn w:val="a"/>
    <w:rsid w:val="006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2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5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9184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27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06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815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53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4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1029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Derevyanko-PC</dc:creator>
  <cp:keywords/>
  <dc:description/>
  <cp:lastModifiedBy>Derevyanko-PC</cp:lastModifiedBy>
  <cp:revision>2</cp:revision>
  <dcterms:created xsi:type="dcterms:W3CDTF">2020-12-14T06:43:00Z</dcterms:created>
  <dcterms:modified xsi:type="dcterms:W3CDTF">2020-12-14T06:45:00Z</dcterms:modified>
</cp:coreProperties>
</file>