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D2" w:rsidRPr="00EC3026" w:rsidRDefault="00784FD2" w:rsidP="00D138CE">
      <w:pPr>
        <w:spacing w:after="0" w:line="240" w:lineRule="auto"/>
        <w:ind w:left="10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EC3026">
        <w:rPr>
          <w:rFonts w:ascii="Times New Roman" w:hAnsi="Times New Roman"/>
          <w:sz w:val="28"/>
          <w:szCs w:val="28"/>
        </w:rPr>
        <w:t>2</w:t>
      </w:r>
    </w:p>
    <w:p w:rsidR="00784FD2" w:rsidRPr="0056245C" w:rsidRDefault="00BC2F4E" w:rsidP="00D138CE">
      <w:pPr>
        <w:pStyle w:val="a8"/>
        <w:spacing w:line="228" w:lineRule="auto"/>
        <w:ind w:left="10260" w:right="-5" w:firstLine="0"/>
        <w:rPr>
          <w:bCs/>
          <w:szCs w:val="28"/>
        </w:rPr>
      </w:pPr>
      <w:r>
        <w:rPr>
          <w:bCs/>
          <w:szCs w:val="28"/>
        </w:rPr>
        <w:t>Примірних п</w:t>
      </w:r>
      <w:r w:rsidR="00784FD2" w:rsidRPr="0056245C">
        <w:rPr>
          <w:bCs/>
          <w:szCs w:val="28"/>
        </w:rPr>
        <w:t xml:space="preserve">равил пропуску осіб до будинків (приміщень) судів, органів </w:t>
      </w:r>
      <w:r w:rsidR="0055055C">
        <w:rPr>
          <w:bCs/>
          <w:szCs w:val="28"/>
        </w:rPr>
        <w:t>й</w:t>
      </w:r>
      <w:r w:rsidR="00784FD2" w:rsidRPr="0056245C">
        <w:rPr>
          <w:bCs/>
          <w:szCs w:val="28"/>
        </w:rPr>
        <w:t xml:space="preserve"> установ системи правосуддя та на їх територію транспортних засобів</w:t>
      </w:r>
    </w:p>
    <w:p w:rsidR="00784FD2" w:rsidRPr="00D02B83" w:rsidRDefault="00784FD2" w:rsidP="00D02B83">
      <w:pPr>
        <w:pStyle w:val="a8"/>
        <w:spacing w:line="228" w:lineRule="auto"/>
        <w:ind w:left="10260" w:right="-5" w:firstLine="0"/>
        <w:rPr>
          <w:bCs/>
          <w:szCs w:val="28"/>
        </w:rPr>
      </w:pPr>
      <w:r w:rsidRPr="00D02B83">
        <w:rPr>
          <w:bCs/>
          <w:szCs w:val="28"/>
        </w:rPr>
        <w:t xml:space="preserve">(пункт </w:t>
      </w:r>
      <w:r w:rsidR="00603E60">
        <w:rPr>
          <w:bCs/>
          <w:szCs w:val="28"/>
        </w:rPr>
        <w:t>3.</w:t>
      </w:r>
      <w:r w:rsidR="00D02B83" w:rsidRPr="00D02B83">
        <w:rPr>
          <w:bCs/>
          <w:szCs w:val="28"/>
        </w:rPr>
        <w:t>1</w:t>
      </w:r>
      <w:r w:rsidRPr="00D02B83">
        <w:rPr>
          <w:bCs/>
          <w:szCs w:val="28"/>
        </w:rPr>
        <w:t xml:space="preserve"> розділу </w:t>
      </w:r>
      <w:r w:rsidR="00603E60">
        <w:rPr>
          <w:bCs/>
          <w:szCs w:val="28"/>
        </w:rPr>
        <w:t>3</w:t>
      </w:r>
      <w:bookmarkStart w:id="0" w:name="_GoBack"/>
      <w:bookmarkEnd w:id="0"/>
      <w:r w:rsidRPr="00D02B83">
        <w:rPr>
          <w:bCs/>
          <w:szCs w:val="28"/>
        </w:rPr>
        <w:t>)</w:t>
      </w: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FD2" w:rsidRPr="00EC3026" w:rsidRDefault="00784FD2" w:rsidP="004128A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EC3026">
        <w:rPr>
          <w:rFonts w:ascii="Times New Roman" w:hAnsi="Times New Roman"/>
          <w:b/>
          <w:sz w:val="32"/>
          <w:szCs w:val="28"/>
          <w:lang w:val="uk-UA"/>
        </w:rPr>
        <w:t xml:space="preserve">ЖУРНАЛ </w:t>
      </w:r>
    </w:p>
    <w:p w:rsidR="00D02B83" w:rsidRDefault="003E7D01" w:rsidP="00412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C3026">
        <w:rPr>
          <w:rFonts w:ascii="Times New Roman" w:hAnsi="Times New Roman"/>
          <w:b/>
          <w:sz w:val="28"/>
          <w:szCs w:val="28"/>
          <w:lang w:val="uk-UA"/>
        </w:rPr>
        <w:t>’їзду</w:t>
      </w:r>
      <w:r w:rsidR="00784FD2" w:rsidRPr="00EC3026">
        <w:rPr>
          <w:rFonts w:ascii="Times New Roman" w:hAnsi="Times New Roman"/>
          <w:b/>
          <w:sz w:val="28"/>
          <w:szCs w:val="28"/>
          <w:lang w:val="uk-UA"/>
        </w:rPr>
        <w:t xml:space="preserve"> (виїзду) транспорт</w:t>
      </w:r>
      <w:r w:rsidR="00D02B83">
        <w:rPr>
          <w:rFonts w:ascii="Times New Roman" w:hAnsi="Times New Roman"/>
          <w:b/>
          <w:sz w:val="28"/>
          <w:szCs w:val="28"/>
          <w:lang w:val="uk-UA"/>
        </w:rPr>
        <w:t xml:space="preserve">них засобів </w:t>
      </w:r>
    </w:p>
    <w:p w:rsidR="00784FD2" w:rsidRPr="00901B7D" w:rsidRDefault="00784FD2" w:rsidP="004128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C3026">
        <w:rPr>
          <w:rFonts w:ascii="Times New Roman" w:hAnsi="Times New Roman"/>
          <w:b/>
          <w:sz w:val="28"/>
          <w:szCs w:val="28"/>
          <w:lang w:val="uk-UA"/>
        </w:rPr>
        <w:t>на (з) територі</w:t>
      </w:r>
      <w:r w:rsidR="00284CFE">
        <w:rPr>
          <w:rFonts w:ascii="Times New Roman" w:hAnsi="Times New Roman"/>
          <w:b/>
          <w:sz w:val="28"/>
          <w:szCs w:val="28"/>
          <w:lang w:val="uk-UA"/>
        </w:rPr>
        <w:t>ю</w:t>
      </w:r>
      <w:r w:rsidR="00D02B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2F4E">
        <w:rPr>
          <w:rFonts w:ascii="Times New Roman" w:hAnsi="Times New Roman"/>
          <w:b/>
          <w:sz w:val="28"/>
          <w:szCs w:val="28"/>
          <w:lang w:val="uk-UA"/>
        </w:rPr>
        <w:t>(-ї)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901B7D" w:rsidRPr="00901B7D">
        <w:rPr>
          <w:rFonts w:ascii="Times New Roman" w:hAnsi="Times New Roman"/>
          <w:b/>
          <w:sz w:val="28"/>
          <w:szCs w:val="28"/>
          <w:u w:val="single"/>
          <w:lang w:val="uk-UA"/>
        </w:rPr>
        <w:t>Теплодарського</w:t>
      </w:r>
      <w:proofErr w:type="spellEnd"/>
      <w:r w:rsidR="00901B7D" w:rsidRPr="00901B7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міського суду Одеської області</w:t>
      </w:r>
    </w:p>
    <w:p w:rsidR="00784FD2" w:rsidRPr="00D138CE" w:rsidRDefault="00784FD2" w:rsidP="004128A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</w:t>
      </w:r>
      <w:r w:rsidRPr="00D138CE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назва об’єкта суду, органу чи установи системи правосуддя)</w:t>
      </w: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Pr="004128A9" w:rsidRDefault="00784FD2" w:rsidP="00D138CE">
      <w:pPr>
        <w:spacing w:after="0" w:line="240" w:lineRule="auto"/>
        <w:ind w:left="10080"/>
        <w:rPr>
          <w:rFonts w:ascii="Times New Roman" w:hAnsi="Times New Roman"/>
          <w:sz w:val="28"/>
          <w:szCs w:val="28"/>
          <w:lang w:val="uk-UA"/>
        </w:rPr>
      </w:pPr>
      <w:r w:rsidRPr="004128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Розпочат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128A9">
        <w:rPr>
          <w:rFonts w:ascii="Times New Roman" w:hAnsi="Times New Roman"/>
          <w:sz w:val="28"/>
          <w:szCs w:val="28"/>
          <w:lang w:val="uk-UA"/>
        </w:rPr>
        <w:t xml:space="preserve"> ______________20__ року</w:t>
      </w:r>
    </w:p>
    <w:p w:rsidR="00784FD2" w:rsidRPr="004128A9" w:rsidRDefault="00784FD2" w:rsidP="00D138CE">
      <w:pPr>
        <w:spacing w:after="0" w:line="240" w:lineRule="auto"/>
        <w:ind w:left="10080"/>
        <w:rPr>
          <w:rFonts w:ascii="Times New Roman" w:hAnsi="Times New Roman"/>
          <w:sz w:val="28"/>
          <w:szCs w:val="28"/>
          <w:lang w:val="uk-UA"/>
        </w:rPr>
      </w:pPr>
      <w:r w:rsidRPr="004128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Закінчен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128A9">
        <w:rPr>
          <w:rFonts w:ascii="Times New Roman" w:hAnsi="Times New Roman"/>
          <w:sz w:val="28"/>
          <w:szCs w:val="28"/>
          <w:lang w:val="uk-UA"/>
        </w:rPr>
        <w:t xml:space="preserve"> ______________ 20__ року   </w:t>
      </w:r>
    </w:p>
    <w:p w:rsidR="00784FD2" w:rsidRPr="004128A9" w:rsidRDefault="00784FD2" w:rsidP="004128A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84FD2" w:rsidRDefault="00784FD2" w:rsidP="004128A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128A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84FD2" w:rsidRPr="004128A9" w:rsidRDefault="00784FD2" w:rsidP="006212EB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4128A9">
        <w:rPr>
          <w:rFonts w:ascii="Times New Roman" w:hAnsi="Times New Roman"/>
          <w:sz w:val="28"/>
          <w:szCs w:val="28"/>
          <w:lang w:val="uk-UA"/>
        </w:rPr>
        <w:t>Продовження додатк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128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12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4FD2" w:rsidRPr="004128A9" w:rsidRDefault="00784FD2" w:rsidP="004128A9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02"/>
        <w:gridCol w:w="3780"/>
        <w:gridCol w:w="3960"/>
        <w:gridCol w:w="2700"/>
        <w:gridCol w:w="2340"/>
      </w:tblGrid>
      <w:tr w:rsidR="00784FD2" w:rsidRPr="004325C9" w:rsidTr="006D07AC">
        <w:tc>
          <w:tcPr>
            <w:tcW w:w="567" w:type="dxa"/>
            <w:vAlign w:val="center"/>
          </w:tcPr>
          <w:p w:rsidR="00784FD2" w:rsidRPr="004325C9" w:rsidRDefault="00784FD2" w:rsidP="004128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302" w:type="dxa"/>
            <w:vAlign w:val="center"/>
          </w:tcPr>
          <w:p w:rsidR="00784FD2" w:rsidRPr="004325C9" w:rsidRDefault="00784FD2" w:rsidP="00432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та час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заїзду</w:t>
            </w:r>
          </w:p>
        </w:tc>
        <w:tc>
          <w:tcPr>
            <w:tcW w:w="3780" w:type="dxa"/>
            <w:vAlign w:val="center"/>
          </w:tcPr>
          <w:p w:rsidR="00784FD2" w:rsidRDefault="00784FD2" w:rsidP="00432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Модель та державний номер</w:t>
            </w:r>
          </w:p>
          <w:p w:rsidR="00784FD2" w:rsidRPr="004325C9" w:rsidRDefault="00D02B83" w:rsidP="00D02B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транспортного засобу</w:t>
            </w:r>
            <w:r w:rsidR="00784FD2" w:rsidRPr="00432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84FD2" w:rsidRPr="004325C9" w:rsidRDefault="00784FD2" w:rsidP="009A5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різвище,</w:t>
            </w:r>
          </w:p>
          <w:p w:rsidR="00784FD2" w:rsidRPr="004325C9" w:rsidRDefault="00784FD2" w:rsidP="009A5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ім’я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батькові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водія</w:t>
            </w: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84FD2" w:rsidRPr="004325C9" w:rsidRDefault="0055055C" w:rsidP="00EC3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</w:t>
            </w:r>
            <w:r w:rsidR="00784F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номер документа, що посвідчує особу </w:t>
            </w:r>
          </w:p>
        </w:tc>
        <w:tc>
          <w:tcPr>
            <w:tcW w:w="2340" w:type="dxa"/>
            <w:vAlign w:val="center"/>
          </w:tcPr>
          <w:p w:rsidR="00784FD2" w:rsidRPr="004325C9" w:rsidRDefault="00784FD2" w:rsidP="00432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та час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виїзду</w:t>
            </w:r>
          </w:p>
        </w:tc>
      </w:tr>
      <w:tr w:rsidR="00784FD2" w:rsidRPr="004325C9" w:rsidTr="006D07AC">
        <w:tc>
          <w:tcPr>
            <w:tcW w:w="567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02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8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2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84FD2" w:rsidRPr="004325C9" w:rsidTr="006D07AC">
        <w:tc>
          <w:tcPr>
            <w:tcW w:w="567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4FD2" w:rsidRPr="004325C9" w:rsidTr="006D07AC">
        <w:tc>
          <w:tcPr>
            <w:tcW w:w="567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4FD2" w:rsidRPr="004325C9" w:rsidTr="006D07AC">
        <w:tc>
          <w:tcPr>
            <w:tcW w:w="567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02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784FD2" w:rsidRPr="004325C9" w:rsidRDefault="00784FD2" w:rsidP="004325C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84FD2" w:rsidRPr="004128A9" w:rsidRDefault="00784FD2" w:rsidP="004128A9">
      <w:pPr>
        <w:rPr>
          <w:rFonts w:ascii="Times New Roman" w:hAnsi="Times New Roman"/>
          <w:sz w:val="28"/>
          <w:szCs w:val="28"/>
          <w:lang w:val="uk-UA"/>
        </w:rPr>
      </w:pPr>
    </w:p>
    <w:p w:rsidR="00784FD2" w:rsidRPr="004128A9" w:rsidRDefault="00784FD2" w:rsidP="004128A9">
      <w:pPr>
        <w:rPr>
          <w:rFonts w:ascii="Times New Roman" w:hAnsi="Times New Roman"/>
          <w:sz w:val="28"/>
          <w:szCs w:val="28"/>
          <w:lang w:val="uk-UA"/>
        </w:rPr>
      </w:pPr>
    </w:p>
    <w:p w:rsidR="00784FD2" w:rsidRPr="004128A9" w:rsidRDefault="00784FD2" w:rsidP="000A3D28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784FD2" w:rsidRPr="004128A9" w:rsidSect="00D138CE">
      <w:headerReference w:type="default" r:id="rId6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33" w:rsidRDefault="00B34433" w:rsidP="000A3D28">
      <w:pPr>
        <w:spacing w:after="0" w:line="240" w:lineRule="auto"/>
      </w:pPr>
      <w:r>
        <w:separator/>
      </w:r>
    </w:p>
  </w:endnote>
  <w:endnote w:type="continuationSeparator" w:id="0">
    <w:p w:rsidR="00B34433" w:rsidRDefault="00B34433" w:rsidP="000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33" w:rsidRDefault="00B34433" w:rsidP="000A3D28">
      <w:pPr>
        <w:spacing w:after="0" w:line="240" w:lineRule="auto"/>
      </w:pPr>
      <w:r>
        <w:separator/>
      </w:r>
    </w:p>
  </w:footnote>
  <w:footnote w:type="continuationSeparator" w:id="0">
    <w:p w:rsidR="00B34433" w:rsidRDefault="00B34433" w:rsidP="000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D2" w:rsidRPr="000A3D28" w:rsidRDefault="00784FD2" w:rsidP="000A3D28">
    <w:pPr>
      <w:pStyle w:val="a4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A9"/>
    <w:rsid w:val="000A3D28"/>
    <w:rsid w:val="000B0A8A"/>
    <w:rsid w:val="001350C0"/>
    <w:rsid w:val="00145A38"/>
    <w:rsid w:val="001930F9"/>
    <w:rsid w:val="0019576A"/>
    <w:rsid w:val="00197C13"/>
    <w:rsid w:val="00284CFE"/>
    <w:rsid w:val="002C6F33"/>
    <w:rsid w:val="003402F8"/>
    <w:rsid w:val="00362948"/>
    <w:rsid w:val="003E7D01"/>
    <w:rsid w:val="00400927"/>
    <w:rsid w:val="004128A9"/>
    <w:rsid w:val="004325C9"/>
    <w:rsid w:val="0055055C"/>
    <w:rsid w:val="0056245C"/>
    <w:rsid w:val="00584B90"/>
    <w:rsid w:val="005E1C25"/>
    <w:rsid w:val="00603E60"/>
    <w:rsid w:val="006212EB"/>
    <w:rsid w:val="006B1BA9"/>
    <w:rsid w:val="006D07AC"/>
    <w:rsid w:val="00753234"/>
    <w:rsid w:val="00784FD2"/>
    <w:rsid w:val="0084245F"/>
    <w:rsid w:val="00881929"/>
    <w:rsid w:val="008D57B4"/>
    <w:rsid w:val="00901B7D"/>
    <w:rsid w:val="0091333E"/>
    <w:rsid w:val="009A58B5"/>
    <w:rsid w:val="00AA37CA"/>
    <w:rsid w:val="00B2699D"/>
    <w:rsid w:val="00B34433"/>
    <w:rsid w:val="00BC2F4E"/>
    <w:rsid w:val="00BF0574"/>
    <w:rsid w:val="00C457B8"/>
    <w:rsid w:val="00CD5383"/>
    <w:rsid w:val="00D02B83"/>
    <w:rsid w:val="00D138CE"/>
    <w:rsid w:val="00D7627A"/>
    <w:rsid w:val="00E66CE0"/>
    <w:rsid w:val="00E76EBC"/>
    <w:rsid w:val="00EC3026"/>
    <w:rsid w:val="00F1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A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A3D28"/>
    <w:rPr>
      <w:rFonts w:cs="Times New Roman"/>
    </w:rPr>
  </w:style>
  <w:style w:type="paragraph" w:styleId="a6">
    <w:name w:val="footer"/>
    <w:basedOn w:val="a"/>
    <w:link w:val="a7"/>
    <w:uiPriority w:val="99"/>
    <w:rsid w:val="000A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A3D28"/>
    <w:rPr>
      <w:rFonts w:cs="Times New Roman"/>
    </w:rPr>
  </w:style>
  <w:style w:type="paragraph" w:customStyle="1" w:styleId="a8">
    <w:name w:val="ОЛКдокумент"/>
    <w:basedOn w:val="a"/>
    <w:uiPriority w:val="99"/>
    <w:rsid w:val="006212EB"/>
    <w:pPr>
      <w:snapToGrid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user</dc:creator>
  <cp:keywords/>
  <dc:description/>
  <cp:lastModifiedBy>Виктория</cp:lastModifiedBy>
  <cp:revision>5</cp:revision>
  <cp:lastPrinted>2020-02-26T10:21:00Z</cp:lastPrinted>
  <dcterms:created xsi:type="dcterms:W3CDTF">2020-01-23T11:50:00Z</dcterms:created>
  <dcterms:modified xsi:type="dcterms:W3CDTF">2020-02-26T10:21:00Z</dcterms:modified>
</cp:coreProperties>
</file>