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90" w:rsidRDefault="00C27A4E" w:rsidP="00AA1A90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  <w:r w:rsidRPr="00BB74C4">
        <w:rPr>
          <w:rFonts w:ascii="Roboto Condensed Light" w:hAnsi="Roboto Condensed Light"/>
          <w:b/>
          <w:sz w:val="28"/>
          <w:szCs w:val="28"/>
          <w:lang w:val="uk-UA"/>
        </w:rPr>
        <w:t>В</w:t>
      </w:r>
      <w:r w:rsidR="00AA1A90">
        <w:rPr>
          <w:rFonts w:ascii="Roboto Condensed Light" w:hAnsi="Roboto Condensed Light"/>
          <w:b/>
          <w:sz w:val="28"/>
          <w:szCs w:val="28"/>
          <w:lang w:val="uk-UA"/>
        </w:rPr>
        <w:t xml:space="preserve">.о. голови </w:t>
      </w:r>
      <w:proofErr w:type="spellStart"/>
      <w:r w:rsidR="00AA1A90">
        <w:rPr>
          <w:rFonts w:ascii="Roboto Condensed Light" w:hAnsi="Roboto Condensed Light"/>
          <w:b/>
          <w:sz w:val="28"/>
          <w:szCs w:val="28"/>
          <w:lang w:val="uk-UA"/>
        </w:rPr>
        <w:t>Теплодарського</w:t>
      </w:r>
      <w:proofErr w:type="spellEnd"/>
      <w:r w:rsidR="00AA1A90">
        <w:rPr>
          <w:rFonts w:ascii="Roboto Condensed Light" w:hAnsi="Roboto Condensed Light"/>
          <w:b/>
          <w:sz w:val="28"/>
          <w:szCs w:val="28"/>
          <w:lang w:val="uk-UA"/>
        </w:rPr>
        <w:t xml:space="preserve"> міського суду Одеської області</w:t>
      </w:r>
    </w:p>
    <w:p w:rsidR="00AA1A90" w:rsidRDefault="00AA1A90" w:rsidP="00AA1A90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  <w:r>
        <w:rPr>
          <w:rFonts w:ascii="Roboto Condensed Light" w:hAnsi="Roboto Condensed Light"/>
          <w:b/>
          <w:sz w:val="28"/>
          <w:szCs w:val="28"/>
          <w:lang w:val="uk-UA"/>
        </w:rPr>
        <w:t>Мислива Л.М.</w:t>
      </w:r>
    </w:p>
    <w:p w:rsidR="00C27A4E" w:rsidRPr="009D7A47" w:rsidRDefault="0091609C" w:rsidP="00AA1A90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</w:t>
      </w:r>
      <w:r w:rsidR="00AA1A90">
        <w:rPr>
          <w:rFonts w:ascii="Roboto Condensed Light" w:hAnsi="Roboto Condensed Light"/>
          <w:b/>
          <w:sz w:val="28"/>
          <w:szCs w:val="28"/>
          <w:lang w:val="uk-UA"/>
        </w:rPr>
        <w:t>__</w:t>
      </w:r>
    </w:p>
    <w:p w:rsidR="009D7A47" w:rsidRDefault="00C27A4E" w:rsidP="00C27A4E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_______________________________</w:t>
      </w:r>
    </w:p>
    <w:p w:rsidR="00C27A4E" w:rsidRPr="009D7A47" w:rsidRDefault="00BB74C4" w:rsidP="009D7A47">
      <w:pPr>
        <w:ind w:left="5160"/>
        <w:jc w:val="center"/>
        <w:rPr>
          <w:rFonts w:ascii="Roboto Condensed Light" w:hAnsi="Roboto Condensed Light"/>
          <w:sz w:val="28"/>
          <w:szCs w:val="28"/>
          <w:lang w:val="uk-UA"/>
        </w:rPr>
      </w:pPr>
      <w:r>
        <w:rPr>
          <w:rFonts w:ascii="Roboto Condensed Light" w:hAnsi="Roboto Condensed Light"/>
          <w:sz w:val="28"/>
          <w:szCs w:val="28"/>
          <w:lang w:val="uk-UA"/>
        </w:rPr>
        <w:t>(</w:t>
      </w:r>
      <w:r w:rsidR="00C27A4E" w:rsidRPr="009D7A47">
        <w:rPr>
          <w:rFonts w:ascii="Roboto Condensed Light" w:hAnsi="Roboto Condensed Light"/>
          <w:sz w:val="28"/>
          <w:szCs w:val="28"/>
          <w:lang w:val="uk-UA"/>
        </w:rPr>
        <w:t xml:space="preserve">ПІП </w:t>
      </w:r>
      <w:r w:rsidR="00C27A4E" w:rsidRPr="009D7A47">
        <w:rPr>
          <w:rFonts w:ascii="Roboto Condensed Light" w:hAnsi="Roboto Condensed Light"/>
          <w:lang w:val="uk-UA"/>
        </w:rPr>
        <w:t>заявника</w:t>
      </w:r>
      <w:r>
        <w:rPr>
          <w:rFonts w:ascii="Roboto Condensed Light" w:hAnsi="Roboto Condensed Light"/>
          <w:lang w:val="uk-UA"/>
        </w:rPr>
        <w:t>)</w:t>
      </w:r>
    </w:p>
    <w:p w:rsidR="00C27A4E" w:rsidRPr="009D7A47" w:rsidRDefault="00C27A4E" w:rsidP="00C27A4E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</w:p>
    <w:p w:rsidR="009D7A47" w:rsidRDefault="00C27A4E" w:rsidP="00C27A4E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</w:t>
      </w:r>
      <w:r w:rsidR="009D7A47">
        <w:rPr>
          <w:rFonts w:ascii="Roboto Condensed Light" w:hAnsi="Roboto Condensed Light"/>
          <w:b/>
          <w:sz w:val="28"/>
          <w:szCs w:val="28"/>
          <w:lang w:val="uk-UA"/>
        </w:rPr>
        <w:t>__</w:t>
      </w:r>
    </w:p>
    <w:p w:rsidR="00C27A4E" w:rsidRPr="009D7A47" w:rsidRDefault="00BB74C4" w:rsidP="009D7A47">
      <w:pPr>
        <w:ind w:left="5160"/>
        <w:jc w:val="center"/>
        <w:rPr>
          <w:rFonts w:ascii="Roboto Condensed Light" w:hAnsi="Roboto Condensed Light"/>
          <w:lang w:val="uk-UA"/>
        </w:rPr>
      </w:pPr>
      <w:r>
        <w:rPr>
          <w:rFonts w:ascii="Roboto Condensed Light" w:hAnsi="Roboto Condensed Light"/>
          <w:lang w:val="uk-UA"/>
        </w:rPr>
        <w:t>(</w:t>
      </w:r>
      <w:r w:rsidR="00C27A4E" w:rsidRPr="009D7A47">
        <w:rPr>
          <w:rFonts w:ascii="Roboto Condensed Light" w:hAnsi="Roboto Condensed Light"/>
          <w:lang w:val="uk-UA"/>
        </w:rPr>
        <w:t>адреса</w:t>
      </w:r>
      <w:r>
        <w:rPr>
          <w:rFonts w:ascii="Roboto Condensed Light" w:hAnsi="Roboto Condensed Light"/>
          <w:lang w:val="uk-UA"/>
        </w:rPr>
        <w:t>)</w:t>
      </w:r>
    </w:p>
    <w:p w:rsidR="00C27A4E" w:rsidRPr="009D7A47" w:rsidRDefault="00C27A4E" w:rsidP="00C27A4E">
      <w:pPr>
        <w:ind w:left="5160"/>
        <w:rPr>
          <w:rFonts w:ascii="Roboto Condensed Light" w:hAnsi="Roboto Condensed Light"/>
          <w:b/>
          <w:lang w:val="uk-UA"/>
        </w:rPr>
      </w:pPr>
    </w:p>
    <w:p w:rsidR="00233CAF" w:rsidRDefault="00C27A4E" w:rsidP="009D7A47">
      <w:pPr>
        <w:ind w:left="5160"/>
        <w:jc w:val="center"/>
        <w:rPr>
          <w:rFonts w:ascii="Roboto Condensed Light" w:hAnsi="Roboto Condensed Light"/>
          <w:b/>
          <w:sz w:val="28"/>
          <w:szCs w:val="28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_______________________________</w:t>
      </w:r>
    </w:p>
    <w:p w:rsidR="00C27A4E" w:rsidRPr="009D7A47" w:rsidRDefault="00BB74C4" w:rsidP="009D7A47">
      <w:pPr>
        <w:ind w:left="5160"/>
        <w:jc w:val="center"/>
        <w:rPr>
          <w:rFonts w:ascii="Roboto Condensed Light" w:hAnsi="Roboto Condensed Light"/>
          <w:sz w:val="28"/>
          <w:szCs w:val="28"/>
          <w:lang w:val="uk-UA"/>
        </w:rPr>
      </w:pPr>
      <w:r w:rsidRPr="00BB74C4">
        <w:rPr>
          <w:rFonts w:ascii="Roboto Condensed Light" w:hAnsi="Roboto Condensed Light"/>
          <w:sz w:val="28"/>
          <w:szCs w:val="28"/>
          <w:lang w:val="uk-UA"/>
        </w:rPr>
        <w:t>(</w:t>
      </w:r>
      <w:r w:rsidR="00233CAF">
        <w:rPr>
          <w:rFonts w:ascii="Roboto Condensed Light" w:hAnsi="Roboto Condensed Light"/>
          <w:lang w:val="uk-UA"/>
        </w:rPr>
        <w:t>контактний телефон</w:t>
      </w:r>
      <w:r w:rsidRPr="00BB74C4">
        <w:rPr>
          <w:rFonts w:ascii="Roboto Condensed Light" w:hAnsi="Roboto Condensed Light"/>
          <w:lang w:val="uk-UA"/>
        </w:rPr>
        <w:t>)</w:t>
      </w:r>
    </w:p>
    <w:p w:rsidR="00C27A4E" w:rsidRPr="009D7A47" w:rsidRDefault="00C27A4E" w:rsidP="00233CAF">
      <w:pPr>
        <w:spacing w:line="276" w:lineRule="auto"/>
        <w:jc w:val="right"/>
        <w:rPr>
          <w:rFonts w:ascii="Roboto Condensed Light" w:hAnsi="Roboto Condensed Light"/>
          <w:b/>
          <w:sz w:val="32"/>
          <w:szCs w:val="32"/>
          <w:lang w:val="uk-UA"/>
        </w:rPr>
      </w:pPr>
    </w:p>
    <w:p w:rsidR="00477FCE" w:rsidRPr="00223948" w:rsidRDefault="00477FCE" w:rsidP="00CF03F9">
      <w:pPr>
        <w:spacing w:line="276" w:lineRule="auto"/>
        <w:contextualSpacing/>
        <w:jc w:val="center"/>
        <w:rPr>
          <w:rFonts w:ascii="Roboto Condensed Light" w:hAnsi="Roboto Condensed Light"/>
          <w:b/>
          <w:bCs/>
          <w:sz w:val="28"/>
          <w:szCs w:val="28"/>
          <w:lang w:eastAsia="uk-UA"/>
        </w:rPr>
      </w:pPr>
      <w:r w:rsidRPr="00223948">
        <w:rPr>
          <w:rFonts w:ascii="Roboto Condensed Light" w:hAnsi="Roboto Condensed Light"/>
          <w:b/>
          <w:bCs/>
          <w:sz w:val="28"/>
          <w:szCs w:val="28"/>
          <w:lang w:eastAsia="uk-UA"/>
        </w:rPr>
        <w:t>ЗАЯВА</w:t>
      </w:r>
    </w:p>
    <w:p w:rsidR="00477FCE" w:rsidRPr="00A255AC" w:rsidRDefault="00A255AC" w:rsidP="00CF03F9">
      <w:pPr>
        <w:spacing w:line="276" w:lineRule="auto"/>
        <w:contextualSpacing/>
        <w:jc w:val="center"/>
        <w:rPr>
          <w:rFonts w:ascii="Roboto Condensed Light" w:hAnsi="Roboto Condensed Light"/>
          <w:b/>
          <w:bCs/>
          <w:sz w:val="28"/>
          <w:szCs w:val="28"/>
          <w:lang w:val="uk-UA" w:eastAsia="uk-UA"/>
        </w:rPr>
      </w:pPr>
      <w:r>
        <w:rPr>
          <w:rFonts w:ascii="Roboto Condensed Light" w:hAnsi="Roboto Condensed Light"/>
          <w:b/>
          <w:bCs/>
          <w:sz w:val="28"/>
          <w:szCs w:val="28"/>
          <w:lang w:val="uk-UA" w:eastAsia="uk-UA"/>
        </w:rPr>
        <w:t>(</w:t>
      </w:r>
      <w:r w:rsidR="00477FCE" w:rsidRPr="00223948">
        <w:rPr>
          <w:rFonts w:ascii="Roboto Condensed Light" w:hAnsi="Roboto Condensed Light"/>
          <w:b/>
          <w:bCs/>
          <w:sz w:val="28"/>
          <w:szCs w:val="28"/>
          <w:lang w:eastAsia="uk-UA"/>
        </w:rPr>
        <w:t xml:space="preserve">про </w:t>
      </w:r>
      <w:r>
        <w:rPr>
          <w:rFonts w:ascii="Roboto Condensed Light" w:hAnsi="Roboto Condensed Light"/>
          <w:b/>
          <w:bCs/>
          <w:sz w:val="28"/>
          <w:szCs w:val="28"/>
          <w:lang w:val="uk-UA" w:eastAsia="uk-UA"/>
        </w:rPr>
        <w:t>видачу копії рішення)</w:t>
      </w:r>
    </w:p>
    <w:p w:rsidR="00CF03F9" w:rsidRPr="00CF03F9" w:rsidRDefault="00CF03F9" w:rsidP="00CF03F9">
      <w:pPr>
        <w:spacing w:line="276" w:lineRule="auto"/>
        <w:contextualSpacing/>
        <w:jc w:val="center"/>
        <w:rPr>
          <w:rFonts w:ascii="Roboto Condensed Light" w:hAnsi="Roboto Condensed Light"/>
          <w:b/>
          <w:bCs/>
          <w:sz w:val="28"/>
          <w:szCs w:val="28"/>
          <w:lang w:val="uk-UA" w:eastAsia="uk-UA"/>
        </w:rPr>
      </w:pPr>
    </w:p>
    <w:p w:rsidR="00A255AC" w:rsidRDefault="00A255AC" w:rsidP="00A255AC">
      <w:pPr>
        <w:ind w:firstLine="720"/>
        <w:jc w:val="both"/>
        <w:rPr>
          <w:rFonts w:ascii="Roboto Condensed Light" w:hAnsi="Roboto Condensed Light"/>
          <w:sz w:val="28"/>
          <w:szCs w:val="28"/>
          <w:lang w:val="uk-UA"/>
        </w:rPr>
      </w:pPr>
      <w:r>
        <w:rPr>
          <w:rFonts w:ascii="Roboto Condensed Light" w:hAnsi="Roboto Condensed Light"/>
          <w:sz w:val="28"/>
          <w:szCs w:val="28"/>
          <w:lang w:val="uk-UA"/>
        </w:rPr>
        <w:t xml:space="preserve">Прошу видати копію рішення (ухвали, постанови) </w:t>
      </w:r>
      <w:r>
        <w:rPr>
          <w:rFonts w:ascii="Roboto Condensed Light" w:hAnsi="Roboto Condensed Light"/>
          <w:sz w:val="28"/>
          <w:szCs w:val="28"/>
          <w:lang w:val="uk-UA"/>
        </w:rPr>
        <w:t>с</w:t>
      </w:r>
      <w:r>
        <w:rPr>
          <w:rFonts w:ascii="Roboto Condensed Light" w:hAnsi="Roboto Condensed Light"/>
          <w:sz w:val="28"/>
          <w:szCs w:val="28"/>
          <w:lang w:val="uk-UA"/>
        </w:rPr>
        <w:t xml:space="preserve">уду </w:t>
      </w:r>
      <w:r>
        <w:rPr>
          <w:rFonts w:ascii="Roboto Condensed Light" w:hAnsi="Roboto Condensed Light"/>
          <w:sz w:val="28"/>
          <w:szCs w:val="28"/>
          <w:lang w:val="uk-UA"/>
        </w:rPr>
        <w:t>по справі № _____________, провадження № ________________, за позовом (заявою) ПІП (позивача) до ПІП (відповідача), про ___________________________, яке набрало законної сили.</w:t>
      </w:r>
    </w:p>
    <w:p w:rsidR="00A255AC" w:rsidRDefault="00A255AC" w:rsidP="00A255AC">
      <w:pPr>
        <w:jc w:val="both"/>
        <w:rPr>
          <w:rFonts w:ascii="Roboto Condensed Light" w:hAnsi="Roboto Condensed Light"/>
          <w:i/>
          <w:sz w:val="28"/>
          <w:szCs w:val="28"/>
          <w:lang w:val="uk-UA"/>
        </w:rPr>
      </w:pPr>
    </w:p>
    <w:p w:rsidR="00A255AC" w:rsidRDefault="00A255AC" w:rsidP="00A255AC">
      <w:pPr>
        <w:rPr>
          <w:rFonts w:ascii="Roboto Condensed Light" w:hAnsi="Roboto Condensed Light"/>
          <w:i/>
          <w:sz w:val="28"/>
          <w:szCs w:val="28"/>
          <w:lang w:val="uk-UA"/>
        </w:rPr>
      </w:pPr>
      <w:r>
        <w:rPr>
          <w:rFonts w:ascii="Roboto Condensed Light" w:hAnsi="Roboto Condensed Light"/>
          <w:i/>
          <w:sz w:val="28"/>
          <w:szCs w:val="28"/>
          <w:lang w:val="uk-UA"/>
        </w:rPr>
        <w:t>Додаток:</w:t>
      </w:r>
      <w:bookmarkStart w:id="0" w:name="_GoBack"/>
      <w:bookmarkEnd w:id="0"/>
    </w:p>
    <w:p w:rsidR="00A255AC" w:rsidRDefault="00A255AC" w:rsidP="00A255AC">
      <w:pPr>
        <w:rPr>
          <w:rFonts w:ascii="Roboto Condensed Light" w:hAnsi="Roboto Condensed Light"/>
          <w:sz w:val="28"/>
          <w:szCs w:val="28"/>
          <w:lang w:val="uk-UA"/>
        </w:rPr>
      </w:pPr>
      <w:r>
        <w:rPr>
          <w:rFonts w:ascii="Roboto Condensed Light" w:hAnsi="Roboto Condensed Light"/>
          <w:sz w:val="28"/>
          <w:szCs w:val="28"/>
          <w:lang w:val="uk-UA"/>
        </w:rPr>
        <w:t>___________________________________________________________</w:t>
      </w:r>
      <w:r>
        <w:rPr>
          <w:rFonts w:ascii="Roboto Condensed Light" w:hAnsi="Roboto Condensed Light"/>
          <w:sz w:val="28"/>
          <w:szCs w:val="28"/>
        </w:rPr>
        <w:t>___</w:t>
      </w:r>
      <w:r>
        <w:rPr>
          <w:rFonts w:ascii="Roboto Condensed Light" w:hAnsi="Roboto Condensed Light"/>
          <w:sz w:val="28"/>
          <w:szCs w:val="28"/>
          <w:lang w:val="uk-UA"/>
        </w:rPr>
        <w:t>______</w:t>
      </w:r>
    </w:p>
    <w:p w:rsidR="00A255AC" w:rsidRDefault="00A255AC" w:rsidP="00A255AC">
      <w:pPr>
        <w:jc w:val="center"/>
        <w:rPr>
          <w:rFonts w:ascii="Roboto Condensed Light" w:hAnsi="Roboto Condensed Light"/>
          <w:lang w:eastAsia="uk-UA"/>
        </w:rPr>
      </w:pPr>
      <w:r>
        <w:rPr>
          <w:rFonts w:ascii="Roboto Condensed Light" w:hAnsi="Roboto Condensed Light"/>
          <w:i/>
        </w:rPr>
        <w:t>(</w:t>
      </w:r>
      <w:r>
        <w:rPr>
          <w:rFonts w:ascii="Roboto Condensed Light" w:hAnsi="Roboto Condensed Light"/>
          <w:i/>
          <w:lang w:val="uk-UA"/>
        </w:rPr>
        <w:t>Якщо заявник є представником особи, щ</w:t>
      </w:r>
      <w:r>
        <w:rPr>
          <w:rFonts w:ascii="Roboto Condensed Light" w:hAnsi="Roboto Condensed Light"/>
          <w:i/>
        </w:rPr>
        <w:t xml:space="preserve">о </w:t>
      </w:r>
      <w:r>
        <w:rPr>
          <w:rFonts w:ascii="Roboto Condensed Light" w:hAnsi="Roboto Condensed Light"/>
          <w:i/>
          <w:lang w:val="uk-UA"/>
        </w:rPr>
        <w:t xml:space="preserve">звертається </w:t>
      </w:r>
      <w:proofErr w:type="gramStart"/>
      <w:r>
        <w:rPr>
          <w:rFonts w:ascii="Roboto Condensed Light" w:hAnsi="Roboto Condensed Light"/>
          <w:i/>
          <w:lang w:val="uk-UA"/>
        </w:rPr>
        <w:t>до суду</w:t>
      </w:r>
      <w:proofErr w:type="gramEnd"/>
      <w:r>
        <w:rPr>
          <w:rFonts w:ascii="Roboto Condensed Light" w:hAnsi="Roboto Condensed Light"/>
          <w:i/>
          <w:lang w:val="uk-UA"/>
        </w:rPr>
        <w:t xml:space="preserve">, </w:t>
      </w:r>
      <w:r>
        <w:rPr>
          <w:rFonts w:ascii="Roboto Condensed Light" w:hAnsi="Roboto Condensed Light"/>
          <w:i/>
        </w:rPr>
        <w:t>до</w:t>
      </w:r>
      <w:r>
        <w:rPr>
          <w:rFonts w:ascii="Roboto Condensed Light" w:hAnsi="Roboto Condensed Light"/>
          <w:i/>
          <w:lang w:val="uk-UA"/>
        </w:rPr>
        <w:t>дати копію документа, що підтверджує його повноваження</w:t>
      </w:r>
      <w:r>
        <w:rPr>
          <w:rFonts w:ascii="Roboto Condensed Light" w:hAnsi="Roboto Condensed Light"/>
          <w:i/>
        </w:rPr>
        <w:t>)</w:t>
      </w:r>
    </w:p>
    <w:p w:rsidR="00A255AC" w:rsidRDefault="00A255AC" w:rsidP="00A255AC">
      <w:pPr>
        <w:jc w:val="both"/>
        <w:rPr>
          <w:rFonts w:ascii="Roboto Condensed Light" w:hAnsi="Roboto Condensed Light"/>
          <w:sz w:val="28"/>
          <w:szCs w:val="28"/>
          <w:lang w:val="uk-UA"/>
        </w:rPr>
      </w:pPr>
    </w:p>
    <w:p w:rsidR="007A1F4E" w:rsidRPr="00BB74C4" w:rsidRDefault="007A1F4E" w:rsidP="00CF03F9">
      <w:pPr>
        <w:spacing w:line="276" w:lineRule="auto"/>
        <w:jc w:val="both"/>
        <w:rPr>
          <w:rFonts w:ascii="Roboto Condensed Light" w:hAnsi="Roboto Condensed Light"/>
          <w:sz w:val="28"/>
          <w:szCs w:val="28"/>
          <w:lang w:val="uk-UA"/>
        </w:rPr>
      </w:pPr>
    </w:p>
    <w:p w:rsidR="00113A35" w:rsidRPr="00BB74C4" w:rsidRDefault="00113A35" w:rsidP="00CF03F9">
      <w:pPr>
        <w:spacing w:line="276" w:lineRule="auto"/>
        <w:ind w:firstLine="720"/>
        <w:jc w:val="both"/>
        <w:rPr>
          <w:rFonts w:ascii="Roboto Condensed Light" w:hAnsi="Roboto Condensed Light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4"/>
        <w:gridCol w:w="3221"/>
        <w:gridCol w:w="3214"/>
      </w:tblGrid>
      <w:tr w:rsidR="007A1F4E" w:rsidRPr="00BB74C4" w:rsidTr="007A1F4E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A1F4E" w:rsidRPr="00BB74C4" w:rsidRDefault="007A1F4E" w:rsidP="00CF03F9">
            <w:pPr>
              <w:spacing w:line="276" w:lineRule="auto"/>
              <w:jc w:val="center"/>
              <w:rPr>
                <w:rFonts w:ascii="Roboto Condensed Light" w:hAnsi="Roboto Condensed Light"/>
                <w:sz w:val="28"/>
                <w:szCs w:val="28"/>
                <w:lang w:val="uk-UA"/>
              </w:rPr>
            </w:pPr>
            <w:r w:rsidRPr="00BB74C4">
              <w:rPr>
                <w:rFonts w:ascii="Roboto Condensed Light" w:hAnsi="Roboto Condensed Light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A1F4E" w:rsidRPr="00BB74C4" w:rsidRDefault="007A1F4E" w:rsidP="00CF03F9">
            <w:pPr>
              <w:spacing w:line="276" w:lineRule="auto"/>
              <w:jc w:val="center"/>
              <w:rPr>
                <w:rFonts w:ascii="Roboto Condensed Light" w:hAnsi="Roboto Condensed Light"/>
                <w:sz w:val="28"/>
                <w:szCs w:val="28"/>
                <w:lang w:val="uk-UA"/>
              </w:rPr>
            </w:pPr>
            <w:r w:rsidRPr="00BB74C4">
              <w:rPr>
                <w:rFonts w:ascii="Roboto Condensed Light" w:hAnsi="Roboto Condensed Light"/>
                <w:sz w:val="28"/>
                <w:szCs w:val="28"/>
                <w:lang w:val="uk-UA"/>
              </w:rPr>
              <w:t>ПІП заявника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A1F4E" w:rsidRPr="00BB74C4" w:rsidRDefault="007A1F4E" w:rsidP="00CF03F9">
            <w:pPr>
              <w:spacing w:line="276" w:lineRule="auto"/>
              <w:jc w:val="center"/>
              <w:rPr>
                <w:rFonts w:ascii="Roboto Condensed Light" w:hAnsi="Roboto Condensed Light"/>
                <w:sz w:val="28"/>
                <w:szCs w:val="28"/>
                <w:lang w:val="uk-UA"/>
              </w:rPr>
            </w:pPr>
            <w:r w:rsidRPr="00BB74C4">
              <w:rPr>
                <w:rFonts w:ascii="Roboto Condensed Light" w:hAnsi="Roboto Condensed Light"/>
                <w:sz w:val="28"/>
                <w:szCs w:val="28"/>
                <w:lang w:val="uk-UA"/>
              </w:rPr>
              <w:t>Підпис</w:t>
            </w:r>
          </w:p>
        </w:tc>
      </w:tr>
    </w:tbl>
    <w:p w:rsidR="00327984" w:rsidRPr="00233CAF" w:rsidRDefault="00327984" w:rsidP="0091609C">
      <w:pPr>
        <w:spacing w:line="360" w:lineRule="auto"/>
        <w:jc w:val="both"/>
        <w:rPr>
          <w:rFonts w:ascii="Roboto Condensed Light" w:hAnsi="Roboto Condensed Light"/>
          <w:sz w:val="28"/>
          <w:szCs w:val="28"/>
          <w:lang w:val="uk-UA"/>
        </w:rPr>
      </w:pPr>
    </w:p>
    <w:sectPr w:rsidR="00327984" w:rsidRPr="00233CAF" w:rsidSect="00B067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34"/>
    <w:rsid w:val="000B2298"/>
    <w:rsid w:val="00113A35"/>
    <w:rsid w:val="0012421C"/>
    <w:rsid w:val="001A79EA"/>
    <w:rsid w:val="00213184"/>
    <w:rsid w:val="00233CAF"/>
    <w:rsid w:val="0025579A"/>
    <w:rsid w:val="002A0BB8"/>
    <w:rsid w:val="00327984"/>
    <w:rsid w:val="0033251D"/>
    <w:rsid w:val="004432AD"/>
    <w:rsid w:val="00477FCE"/>
    <w:rsid w:val="00534540"/>
    <w:rsid w:val="007A1F4E"/>
    <w:rsid w:val="008708CB"/>
    <w:rsid w:val="008953BC"/>
    <w:rsid w:val="008D079C"/>
    <w:rsid w:val="009158B4"/>
    <w:rsid w:val="0091609C"/>
    <w:rsid w:val="00994EA2"/>
    <w:rsid w:val="009D7A47"/>
    <w:rsid w:val="00A255AC"/>
    <w:rsid w:val="00AA1A90"/>
    <w:rsid w:val="00B067EA"/>
    <w:rsid w:val="00BB74C4"/>
    <w:rsid w:val="00C27A4E"/>
    <w:rsid w:val="00CF03F9"/>
    <w:rsid w:val="00D67834"/>
    <w:rsid w:val="00DB7162"/>
    <w:rsid w:val="00F12C62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8B78"/>
  <w15:docId w15:val="{43D50EA2-A7FD-49FD-A4B9-0A1B4979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СТЕПАНЮК Таміла Валеріївна</dc:creator>
  <cp:lastModifiedBy>Derevyanko-PC</cp:lastModifiedBy>
  <cp:revision>2</cp:revision>
  <cp:lastPrinted>2018-09-24T12:25:00Z</cp:lastPrinted>
  <dcterms:created xsi:type="dcterms:W3CDTF">2019-12-16T12:15:00Z</dcterms:created>
  <dcterms:modified xsi:type="dcterms:W3CDTF">2019-12-16T12:15:00Z</dcterms:modified>
</cp:coreProperties>
</file>