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A90" w:rsidRDefault="00C27A4E" w:rsidP="00AA1A90">
      <w:pPr>
        <w:ind w:left="5160"/>
        <w:rPr>
          <w:rFonts w:ascii="Roboto Condensed Light" w:hAnsi="Roboto Condensed Light"/>
          <w:b/>
          <w:sz w:val="28"/>
          <w:szCs w:val="28"/>
          <w:lang w:val="uk-UA"/>
        </w:rPr>
      </w:pPr>
      <w:r w:rsidRPr="00BB74C4">
        <w:rPr>
          <w:rFonts w:ascii="Roboto Condensed Light" w:hAnsi="Roboto Condensed Light"/>
          <w:b/>
          <w:sz w:val="28"/>
          <w:szCs w:val="28"/>
          <w:lang w:val="uk-UA"/>
        </w:rPr>
        <w:t>В</w:t>
      </w:r>
      <w:r w:rsidR="00AA1A90">
        <w:rPr>
          <w:rFonts w:ascii="Roboto Condensed Light" w:hAnsi="Roboto Condensed Light"/>
          <w:b/>
          <w:sz w:val="28"/>
          <w:szCs w:val="28"/>
          <w:lang w:val="uk-UA"/>
        </w:rPr>
        <w:t xml:space="preserve">.о. голови </w:t>
      </w:r>
      <w:proofErr w:type="spellStart"/>
      <w:r w:rsidR="00AA1A90">
        <w:rPr>
          <w:rFonts w:ascii="Roboto Condensed Light" w:hAnsi="Roboto Condensed Light"/>
          <w:b/>
          <w:sz w:val="28"/>
          <w:szCs w:val="28"/>
          <w:lang w:val="uk-UA"/>
        </w:rPr>
        <w:t>Теплодарського</w:t>
      </w:r>
      <w:proofErr w:type="spellEnd"/>
      <w:r w:rsidR="00AA1A90">
        <w:rPr>
          <w:rFonts w:ascii="Roboto Condensed Light" w:hAnsi="Roboto Condensed Light"/>
          <w:b/>
          <w:sz w:val="28"/>
          <w:szCs w:val="28"/>
          <w:lang w:val="uk-UA"/>
        </w:rPr>
        <w:t xml:space="preserve"> міського суду Одеської області</w:t>
      </w:r>
    </w:p>
    <w:p w:rsidR="00AA1A90" w:rsidRDefault="00AA1A90" w:rsidP="00AA1A90">
      <w:pPr>
        <w:ind w:left="5160"/>
        <w:rPr>
          <w:rFonts w:ascii="Roboto Condensed Light" w:hAnsi="Roboto Condensed Light"/>
          <w:b/>
          <w:sz w:val="28"/>
          <w:szCs w:val="28"/>
          <w:lang w:val="uk-UA"/>
        </w:rPr>
      </w:pPr>
      <w:r>
        <w:rPr>
          <w:rFonts w:ascii="Roboto Condensed Light" w:hAnsi="Roboto Condensed Light"/>
          <w:b/>
          <w:sz w:val="28"/>
          <w:szCs w:val="28"/>
          <w:lang w:val="uk-UA"/>
        </w:rPr>
        <w:t>Мислива Л.М.</w:t>
      </w:r>
    </w:p>
    <w:p w:rsidR="00C27A4E" w:rsidRPr="009D7A47" w:rsidRDefault="0091609C" w:rsidP="00AA1A90">
      <w:pPr>
        <w:ind w:left="5160"/>
        <w:rPr>
          <w:rFonts w:ascii="Roboto Condensed Light" w:hAnsi="Roboto Condensed Light"/>
          <w:b/>
          <w:sz w:val="28"/>
          <w:szCs w:val="28"/>
          <w:lang w:val="uk-UA"/>
        </w:rPr>
      </w:pPr>
      <w:r w:rsidRPr="009D7A47">
        <w:rPr>
          <w:rFonts w:ascii="Roboto Condensed Light" w:hAnsi="Roboto Condensed Light"/>
          <w:b/>
          <w:sz w:val="28"/>
          <w:szCs w:val="28"/>
          <w:lang w:val="uk-UA"/>
        </w:rPr>
        <w:t>_____________________________</w:t>
      </w:r>
      <w:r w:rsidR="00AA1A90">
        <w:rPr>
          <w:rFonts w:ascii="Roboto Condensed Light" w:hAnsi="Roboto Condensed Light"/>
          <w:b/>
          <w:sz w:val="28"/>
          <w:szCs w:val="28"/>
          <w:lang w:val="uk-UA"/>
        </w:rPr>
        <w:t>__</w:t>
      </w:r>
    </w:p>
    <w:p w:rsidR="009D7A47" w:rsidRDefault="00C27A4E" w:rsidP="00C27A4E">
      <w:pPr>
        <w:ind w:left="5160"/>
        <w:rPr>
          <w:rFonts w:ascii="Roboto Condensed Light" w:hAnsi="Roboto Condensed Light"/>
          <w:b/>
          <w:sz w:val="28"/>
          <w:szCs w:val="28"/>
          <w:lang w:val="uk-UA"/>
        </w:rPr>
      </w:pPr>
      <w:r w:rsidRPr="009D7A47">
        <w:rPr>
          <w:rFonts w:ascii="Roboto Condensed Light" w:hAnsi="Roboto Condensed Light"/>
          <w:b/>
          <w:sz w:val="28"/>
          <w:szCs w:val="28"/>
          <w:lang w:val="uk-UA"/>
        </w:rPr>
        <w:t>_______________________________</w:t>
      </w:r>
    </w:p>
    <w:p w:rsidR="00C27A4E" w:rsidRPr="009D7A47" w:rsidRDefault="00BB74C4" w:rsidP="009D7A47">
      <w:pPr>
        <w:ind w:left="5160"/>
        <w:jc w:val="center"/>
        <w:rPr>
          <w:rFonts w:ascii="Roboto Condensed Light" w:hAnsi="Roboto Condensed Light"/>
          <w:sz w:val="28"/>
          <w:szCs w:val="28"/>
          <w:lang w:val="uk-UA"/>
        </w:rPr>
      </w:pPr>
      <w:r>
        <w:rPr>
          <w:rFonts w:ascii="Roboto Condensed Light" w:hAnsi="Roboto Condensed Light"/>
          <w:sz w:val="28"/>
          <w:szCs w:val="28"/>
          <w:lang w:val="uk-UA"/>
        </w:rPr>
        <w:t>(</w:t>
      </w:r>
      <w:r w:rsidR="00C27A4E" w:rsidRPr="009D7A47">
        <w:rPr>
          <w:rFonts w:ascii="Roboto Condensed Light" w:hAnsi="Roboto Condensed Light"/>
          <w:sz w:val="28"/>
          <w:szCs w:val="28"/>
          <w:lang w:val="uk-UA"/>
        </w:rPr>
        <w:t xml:space="preserve">ПІП </w:t>
      </w:r>
      <w:r w:rsidR="00C27A4E" w:rsidRPr="009D7A47">
        <w:rPr>
          <w:rFonts w:ascii="Roboto Condensed Light" w:hAnsi="Roboto Condensed Light"/>
          <w:lang w:val="uk-UA"/>
        </w:rPr>
        <w:t>заявника</w:t>
      </w:r>
      <w:r>
        <w:rPr>
          <w:rFonts w:ascii="Roboto Condensed Light" w:hAnsi="Roboto Condensed Light"/>
          <w:lang w:val="uk-UA"/>
        </w:rPr>
        <w:t>)</w:t>
      </w:r>
    </w:p>
    <w:p w:rsidR="00C27A4E" w:rsidRPr="009D7A47" w:rsidRDefault="00C27A4E" w:rsidP="00C27A4E">
      <w:pPr>
        <w:ind w:left="5160"/>
        <w:rPr>
          <w:rFonts w:ascii="Roboto Condensed Light" w:hAnsi="Roboto Condensed Light"/>
          <w:b/>
          <w:sz w:val="28"/>
          <w:szCs w:val="28"/>
          <w:lang w:val="uk-UA"/>
        </w:rPr>
      </w:pPr>
    </w:p>
    <w:p w:rsidR="009D7A47" w:rsidRDefault="00C27A4E" w:rsidP="00C27A4E">
      <w:pPr>
        <w:ind w:left="5160"/>
        <w:rPr>
          <w:rFonts w:ascii="Roboto Condensed Light" w:hAnsi="Roboto Condensed Light"/>
          <w:b/>
          <w:sz w:val="28"/>
          <w:szCs w:val="28"/>
          <w:lang w:val="uk-UA"/>
        </w:rPr>
      </w:pPr>
      <w:r w:rsidRPr="009D7A47">
        <w:rPr>
          <w:rFonts w:ascii="Roboto Condensed Light" w:hAnsi="Roboto Condensed Light"/>
          <w:b/>
          <w:sz w:val="28"/>
          <w:szCs w:val="28"/>
          <w:lang w:val="uk-UA"/>
        </w:rPr>
        <w:t>_____________________________</w:t>
      </w:r>
      <w:r w:rsidR="009D7A47">
        <w:rPr>
          <w:rFonts w:ascii="Roboto Condensed Light" w:hAnsi="Roboto Condensed Light"/>
          <w:b/>
          <w:sz w:val="28"/>
          <w:szCs w:val="28"/>
          <w:lang w:val="uk-UA"/>
        </w:rPr>
        <w:t>__</w:t>
      </w:r>
    </w:p>
    <w:p w:rsidR="00C27A4E" w:rsidRPr="009D7A47" w:rsidRDefault="00BB74C4" w:rsidP="009D7A47">
      <w:pPr>
        <w:ind w:left="5160"/>
        <w:jc w:val="center"/>
        <w:rPr>
          <w:rFonts w:ascii="Roboto Condensed Light" w:hAnsi="Roboto Condensed Light"/>
          <w:lang w:val="uk-UA"/>
        </w:rPr>
      </w:pPr>
      <w:r>
        <w:rPr>
          <w:rFonts w:ascii="Roboto Condensed Light" w:hAnsi="Roboto Condensed Light"/>
          <w:lang w:val="uk-UA"/>
        </w:rPr>
        <w:t>(</w:t>
      </w:r>
      <w:r w:rsidR="00C27A4E" w:rsidRPr="009D7A47">
        <w:rPr>
          <w:rFonts w:ascii="Roboto Condensed Light" w:hAnsi="Roboto Condensed Light"/>
          <w:lang w:val="uk-UA"/>
        </w:rPr>
        <w:t>адреса</w:t>
      </w:r>
      <w:r>
        <w:rPr>
          <w:rFonts w:ascii="Roboto Condensed Light" w:hAnsi="Roboto Condensed Light"/>
          <w:lang w:val="uk-UA"/>
        </w:rPr>
        <w:t>)</w:t>
      </w:r>
    </w:p>
    <w:p w:rsidR="00C27A4E" w:rsidRPr="009D7A47" w:rsidRDefault="00C27A4E" w:rsidP="00C27A4E">
      <w:pPr>
        <w:ind w:left="5160"/>
        <w:rPr>
          <w:rFonts w:ascii="Roboto Condensed Light" w:hAnsi="Roboto Condensed Light"/>
          <w:b/>
          <w:lang w:val="uk-UA"/>
        </w:rPr>
      </w:pPr>
    </w:p>
    <w:p w:rsidR="00233CAF" w:rsidRDefault="00C27A4E" w:rsidP="009D7A47">
      <w:pPr>
        <w:ind w:left="5160"/>
        <w:jc w:val="center"/>
        <w:rPr>
          <w:rFonts w:ascii="Roboto Condensed Light" w:hAnsi="Roboto Condensed Light"/>
          <w:b/>
          <w:sz w:val="28"/>
          <w:szCs w:val="28"/>
          <w:lang w:val="uk-UA"/>
        </w:rPr>
      </w:pPr>
      <w:r w:rsidRPr="009D7A47">
        <w:rPr>
          <w:rFonts w:ascii="Roboto Condensed Light" w:hAnsi="Roboto Condensed Light"/>
          <w:b/>
          <w:sz w:val="28"/>
          <w:szCs w:val="28"/>
          <w:lang w:val="uk-UA"/>
        </w:rPr>
        <w:t>_______________________________</w:t>
      </w:r>
    </w:p>
    <w:p w:rsidR="00C27A4E" w:rsidRPr="009D7A47" w:rsidRDefault="00BB74C4" w:rsidP="009D7A47">
      <w:pPr>
        <w:ind w:left="5160"/>
        <w:jc w:val="center"/>
        <w:rPr>
          <w:rFonts w:ascii="Roboto Condensed Light" w:hAnsi="Roboto Condensed Light"/>
          <w:sz w:val="28"/>
          <w:szCs w:val="28"/>
          <w:lang w:val="uk-UA"/>
        </w:rPr>
      </w:pPr>
      <w:r w:rsidRPr="00BB74C4">
        <w:rPr>
          <w:rFonts w:ascii="Roboto Condensed Light" w:hAnsi="Roboto Condensed Light"/>
          <w:sz w:val="28"/>
          <w:szCs w:val="28"/>
          <w:lang w:val="uk-UA"/>
        </w:rPr>
        <w:t>(</w:t>
      </w:r>
      <w:r w:rsidR="00233CAF">
        <w:rPr>
          <w:rFonts w:ascii="Roboto Condensed Light" w:hAnsi="Roboto Condensed Light"/>
          <w:lang w:val="uk-UA"/>
        </w:rPr>
        <w:t>контактний телефон</w:t>
      </w:r>
      <w:r w:rsidRPr="00BB74C4">
        <w:rPr>
          <w:rFonts w:ascii="Roboto Condensed Light" w:hAnsi="Roboto Condensed Light"/>
          <w:lang w:val="uk-UA"/>
        </w:rPr>
        <w:t>)</w:t>
      </w:r>
    </w:p>
    <w:p w:rsidR="00C27A4E" w:rsidRPr="009D7A47" w:rsidRDefault="00C27A4E" w:rsidP="00233CAF">
      <w:pPr>
        <w:spacing w:line="276" w:lineRule="auto"/>
        <w:jc w:val="right"/>
        <w:rPr>
          <w:rFonts w:ascii="Roboto Condensed Light" w:hAnsi="Roboto Condensed Light"/>
          <w:b/>
          <w:sz w:val="32"/>
          <w:szCs w:val="32"/>
          <w:lang w:val="uk-UA"/>
        </w:rPr>
      </w:pPr>
    </w:p>
    <w:p w:rsidR="00477FCE" w:rsidRPr="00223948" w:rsidRDefault="00477FCE" w:rsidP="00CF03F9">
      <w:pPr>
        <w:spacing w:line="276" w:lineRule="auto"/>
        <w:contextualSpacing/>
        <w:jc w:val="center"/>
        <w:rPr>
          <w:rFonts w:ascii="Roboto Condensed Light" w:hAnsi="Roboto Condensed Light"/>
          <w:b/>
          <w:bCs/>
          <w:sz w:val="28"/>
          <w:szCs w:val="28"/>
          <w:lang w:eastAsia="uk-UA"/>
        </w:rPr>
      </w:pPr>
      <w:r w:rsidRPr="00223948">
        <w:rPr>
          <w:rFonts w:ascii="Roboto Condensed Light" w:hAnsi="Roboto Condensed Light"/>
          <w:b/>
          <w:bCs/>
          <w:sz w:val="28"/>
          <w:szCs w:val="28"/>
          <w:lang w:eastAsia="uk-UA"/>
        </w:rPr>
        <w:t>ЗАЯВА</w:t>
      </w:r>
    </w:p>
    <w:p w:rsidR="00477FCE" w:rsidRDefault="00477FCE" w:rsidP="00CF03F9">
      <w:pPr>
        <w:spacing w:line="276" w:lineRule="auto"/>
        <w:contextualSpacing/>
        <w:jc w:val="center"/>
        <w:rPr>
          <w:rFonts w:ascii="Roboto Condensed Light" w:hAnsi="Roboto Condensed Light"/>
          <w:b/>
          <w:bCs/>
          <w:sz w:val="28"/>
          <w:szCs w:val="28"/>
          <w:lang w:val="uk-UA" w:eastAsia="uk-UA"/>
        </w:rPr>
      </w:pPr>
      <w:r w:rsidRPr="00223948">
        <w:rPr>
          <w:rFonts w:ascii="Roboto Condensed Light" w:hAnsi="Roboto Condensed Light"/>
          <w:b/>
          <w:bCs/>
          <w:sz w:val="28"/>
          <w:szCs w:val="28"/>
          <w:lang w:eastAsia="uk-UA"/>
        </w:rPr>
        <w:t xml:space="preserve">про </w:t>
      </w:r>
      <w:proofErr w:type="spellStart"/>
      <w:r w:rsidRPr="00223948">
        <w:rPr>
          <w:rFonts w:ascii="Roboto Condensed Light" w:hAnsi="Roboto Condensed Light"/>
          <w:b/>
          <w:bCs/>
          <w:sz w:val="28"/>
          <w:szCs w:val="28"/>
          <w:lang w:eastAsia="uk-UA"/>
        </w:rPr>
        <w:t>ознайомлення</w:t>
      </w:r>
      <w:proofErr w:type="spellEnd"/>
      <w:r w:rsidRPr="00223948">
        <w:rPr>
          <w:rFonts w:ascii="Roboto Condensed Light" w:hAnsi="Roboto Condensed Light"/>
          <w:b/>
          <w:bCs/>
          <w:sz w:val="28"/>
          <w:szCs w:val="28"/>
          <w:lang w:eastAsia="uk-UA"/>
        </w:rPr>
        <w:t xml:space="preserve"> з </w:t>
      </w:r>
      <w:proofErr w:type="spellStart"/>
      <w:r w:rsidRPr="00223948">
        <w:rPr>
          <w:rFonts w:ascii="Roboto Condensed Light" w:hAnsi="Roboto Condensed Light"/>
          <w:b/>
          <w:bCs/>
          <w:sz w:val="28"/>
          <w:szCs w:val="28"/>
          <w:lang w:eastAsia="uk-UA"/>
        </w:rPr>
        <w:t>матеріалами</w:t>
      </w:r>
      <w:proofErr w:type="spellEnd"/>
      <w:r w:rsidRPr="00223948">
        <w:rPr>
          <w:rFonts w:ascii="Roboto Condensed Light" w:hAnsi="Roboto Condensed Light"/>
          <w:b/>
          <w:bCs/>
          <w:sz w:val="28"/>
          <w:szCs w:val="28"/>
          <w:lang w:eastAsia="uk-UA"/>
        </w:rPr>
        <w:t xml:space="preserve"> </w:t>
      </w:r>
      <w:proofErr w:type="spellStart"/>
      <w:r w:rsidRPr="00223948">
        <w:rPr>
          <w:rFonts w:ascii="Roboto Condensed Light" w:hAnsi="Roboto Condensed Light"/>
          <w:b/>
          <w:bCs/>
          <w:sz w:val="28"/>
          <w:szCs w:val="28"/>
          <w:lang w:eastAsia="uk-UA"/>
        </w:rPr>
        <w:t>справи</w:t>
      </w:r>
      <w:proofErr w:type="spellEnd"/>
    </w:p>
    <w:p w:rsidR="00CF03F9" w:rsidRPr="00CF03F9" w:rsidRDefault="00CF03F9" w:rsidP="00CF03F9">
      <w:pPr>
        <w:spacing w:line="276" w:lineRule="auto"/>
        <w:contextualSpacing/>
        <w:jc w:val="center"/>
        <w:rPr>
          <w:rFonts w:ascii="Roboto Condensed Light" w:hAnsi="Roboto Condensed Light"/>
          <w:b/>
          <w:bCs/>
          <w:sz w:val="28"/>
          <w:szCs w:val="28"/>
          <w:lang w:val="uk-UA" w:eastAsia="uk-UA"/>
        </w:rPr>
      </w:pPr>
    </w:p>
    <w:p w:rsidR="00477FCE" w:rsidRDefault="00477FCE" w:rsidP="00AA1A90">
      <w:pPr>
        <w:ind w:firstLine="567"/>
        <w:jc w:val="both"/>
        <w:rPr>
          <w:rFonts w:ascii="Roboto Condensed Light" w:hAnsi="Roboto Condensed Light"/>
          <w:sz w:val="28"/>
          <w:szCs w:val="28"/>
          <w:lang w:val="uk-UA" w:eastAsia="uk-UA"/>
        </w:rPr>
      </w:pPr>
      <w:r w:rsidRPr="00223948">
        <w:rPr>
          <w:rFonts w:ascii="Roboto Condensed Light" w:hAnsi="Roboto Condensed Light"/>
          <w:sz w:val="28"/>
          <w:szCs w:val="28"/>
          <w:lang w:eastAsia="uk-UA"/>
        </w:rPr>
        <w:t xml:space="preserve">Прошу </w:t>
      </w:r>
      <w:proofErr w:type="spellStart"/>
      <w:r w:rsidRPr="00223948">
        <w:rPr>
          <w:rFonts w:ascii="Roboto Condensed Light" w:hAnsi="Roboto Condensed Light"/>
          <w:sz w:val="28"/>
          <w:szCs w:val="28"/>
          <w:lang w:eastAsia="uk-UA"/>
        </w:rPr>
        <w:t>надати</w:t>
      </w:r>
      <w:proofErr w:type="spellEnd"/>
      <w:r w:rsidRPr="00223948">
        <w:rPr>
          <w:rFonts w:ascii="Roboto Condensed Light" w:hAnsi="Roboto Condensed Light"/>
          <w:sz w:val="28"/>
          <w:szCs w:val="28"/>
          <w:lang w:eastAsia="uk-UA"/>
        </w:rPr>
        <w:t xml:space="preserve"> </w:t>
      </w:r>
      <w:proofErr w:type="spellStart"/>
      <w:r w:rsidRPr="00223948">
        <w:rPr>
          <w:rFonts w:ascii="Roboto Condensed Light" w:hAnsi="Roboto Condensed Light"/>
          <w:sz w:val="28"/>
          <w:szCs w:val="28"/>
          <w:lang w:eastAsia="uk-UA"/>
        </w:rPr>
        <w:t>можливість</w:t>
      </w:r>
      <w:proofErr w:type="spellEnd"/>
      <w:r w:rsidRPr="00223948">
        <w:rPr>
          <w:rFonts w:ascii="Roboto Condensed Light" w:hAnsi="Roboto Condensed Light"/>
          <w:sz w:val="28"/>
          <w:szCs w:val="28"/>
          <w:lang w:eastAsia="uk-UA"/>
        </w:rPr>
        <w:t xml:space="preserve"> </w:t>
      </w:r>
      <w:proofErr w:type="spellStart"/>
      <w:r w:rsidRPr="00223948">
        <w:rPr>
          <w:rFonts w:ascii="Roboto Condensed Light" w:hAnsi="Roboto Condensed Light"/>
          <w:sz w:val="28"/>
          <w:szCs w:val="28"/>
          <w:lang w:eastAsia="uk-UA"/>
        </w:rPr>
        <w:t>ознайомитись</w:t>
      </w:r>
      <w:proofErr w:type="spellEnd"/>
      <w:r w:rsidRPr="00223948">
        <w:rPr>
          <w:rFonts w:ascii="Roboto Condensed Light" w:hAnsi="Roboto Condensed Light"/>
          <w:sz w:val="28"/>
          <w:szCs w:val="28"/>
          <w:lang w:eastAsia="uk-UA"/>
        </w:rPr>
        <w:t xml:space="preserve"> з </w:t>
      </w:r>
      <w:proofErr w:type="spellStart"/>
      <w:r w:rsidRPr="00223948">
        <w:rPr>
          <w:rFonts w:ascii="Roboto Condensed Light" w:hAnsi="Roboto Condensed Light"/>
          <w:sz w:val="28"/>
          <w:szCs w:val="28"/>
          <w:lang w:eastAsia="uk-UA"/>
        </w:rPr>
        <w:t>матеріалами</w:t>
      </w:r>
      <w:proofErr w:type="spellEnd"/>
      <w:r w:rsidRPr="00223948">
        <w:rPr>
          <w:rFonts w:ascii="Roboto Condensed Light" w:hAnsi="Roboto Condensed Light"/>
          <w:sz w:val="28"/>
          <w:szCs w:val="28"/>
          <w:lang w:eastAsia="uk-UA"/>
        </w:rPr>
        <w:t xml:space="preserve"> </w:t>
      </w:r>
      <w:proofErr w:type="spellStart"/>
      <w:r w:rsidR="00AA1A90">
        <w:rPr>
          <w:rFonts w:ascii="Roboto Condensed Light" w:hAnsi="Roboto Condensed Light"/>
          <w:sz w:val="28"/>
          <w:szCs w:val="28"/>
          <w:lang w:eastAsia="uk-UA"/>
        </w:rPr>
        <w:t>справи</w:t>
      </w:r>
      <w:proofErr w:type="spellEnd"/>
      <w:r w:rsidR="00AA1A90">
        <w:rPr>
          <w:rFonts w:ascii="Roboto Condensed Light" w:hAnsi="Roboto Condensed Light"/>
          <w:sz w:val="28"/>
          <w:szCs w:val="28"/>
          <w:lang w:eastAsia="uk-UA"/>
        </w:rPr>
        <w:t xml:space="preserve"> №_______________, </w:t>
      </w:r>
      <w:proofErr w:type="spellStart"/>
      <w:r>
        <w:rPr>
          <w:rFonts w:ascii="Roboto Condensed Light" w:hAnsi="Roboto Condensed Light"/>
          <w:sz w:val="28"/>
          <w:szCs w:val="28"/>
          <w:lang w:eastAsia="uk-UA"/>
        </w:rPr>
        <w:t>провадження</w:t>
      </w:r>
      <w:proofErr w:type="spellEnd"/>
      <w:r>
        <w:rPr>
          <w:rFonts w:ascii="Roboto Condensed Light" w:hAnsi="Roboto Condensed Light"/>
          <w:sz w:val="28"/>
          <w:szCs w:val="28"/>
          <w:lang w:eastAsia="uk-UA"/>
        </w:rPr>
        <w:t xml:space="preserve"> № ___________________ </w:t>
      </w:r>
      <w:r w:rsidRPr="00223948">
        <w:rPr>
          <w:rFonts w:ascii="Roboto Condensed Light" w:hAnsi="Roboto Condensed Light"/>
          <w:sz w:val="28"/>
          <w:szCs w:val="28"/>
          <w:lang w:eastAsia="uk-UA"/>
        </w:rPr>
        <w:t xml:space="preserve">та </w:t>
      </w:r>
      <w:proofErr w:type="spellStart"/>
      <w:r w:rsidRPr="00223948">
        <w:rPr>
          <w:rFonts w:ascii="Roboto Condensed Light" w:hAnsi="Roboto Condensed Light"/>
          <w:sz w:val="28"/>
          <w:szCs w:val="28"/>
          <w:lang w:eastAsia="uk-UA"/>
        </w:rPr>
        <w:t>зробити</w:t>
      </w:r>
      <w:proofErr w:type="spellEnd"/>
      <w:r w:rsidRPr="00223948">
        <w:rPr>
          <w:rFonts w:ascii="Roboto Condensed Light" w:hAnsi="Roboto Condensed Light"/>
          <w:sz w:val="28"/>
          <w:szCs w:val="28"/>
          <w:lang w:eastAsia="uk-UA"/>
        </w:rPr>
        <w:t xml:space="preserve"> </w:t>
      </w:r>
      <w:proofErr w:type="spellStart"/>
      <w:r w:rsidRPr="00223948">
        <w:rPr>
          <w:rFonts w:ascii="Roboto Condensed Light" w:hAnsi="Roboto Condensed Light"/>
          <w:sz w:val="28"/>
          <w:szCs w:val="28"/>
          <w:lang w:eastAsia="uk-UA"/>
        </w:rPr>
        <w:t>необхідні</w:t>
      </w:r>
      <w:proofErr w:type="spellEnd"/>
      <w:r w:rsidRPr="00223948">
        <w:rPr>
          <w:rFonts w:ascii="Roboto Condensed Light" w:hAnsi="Roboto Condensed Light"/>
          <w:sz w:val="28"/>
          <w:szCs w:val="28"/>
          <w:lang w:eastAsia="uk-UA"/>
        </w:rPr>
        <w:t xml:space="preserve"> </w:t>
      </w:r>
      <w:proofErr w:type="spellStart"/>
      <w:r>
        <w:rPr>
          <w:rFonts w:ascii="Roboto Condensed Light" w:hAnsi="Roboto Condensed Light"/>
          <w:sz w:val="28"/>
          <w:szCs w:val="28"/>
          <w:lang w:eastAsia="uk-UA"/>
        </w:rPr>
        <w:t>фото</w:t>
      </w:r>
      <w:r w:rsidRPr="00223948">
        <w:rPr>
          <w:rFonts w:ascii="Roboto Condensed Light" w:hAnsi="Roboto Condensed Light"/>
          <w:sz w:val="28"/>
          <w:szCs w:val="28"/>
          <w:lang w:eastAsia="uk-UA"/>
        </w:rPr>
        <w:t>копії</w:t>
      </w:r>
      <w:proofErr w:type="spellEnd"/>
      <w:r>
        <w:rPr>
          <w:rFonts w:ascii="Roboto Condensed Light" w:hAnsi="Roboto Condensed Light"/>
          <w:sz w:val="28"/>
          <w:szCs w:val="28"/>
          <w:lang w:eastAsia="uk-UA"/>
        </w:rPr>
        <w:t xml:space="preserve"> </w:t>
      </w:r>
      <w:proofErr w:type="spellStart"/>
      <w:r>
        <w:rPr>
          <w:rFonts w:ascii="Roboto Condensed Light" w:hAnsi="Roboto Condensed Light"/>
          <w:sz w:val="28"/>
          <w:szCs w:val="28"/>
          <w:lang w:eastAsia="uk-UA"/>
        </w:rPr>
        <w:t>документів</w:t>
      </w:r>
      <w:proofErr w:type="spellEnd"/>
      <w:r>
        <w:rPr>
          <w:rFonts w:ascii="Roboto Condensed Light" w:hAnsi="Roboto Condensed Light"/>
          <w:sz w:val="28"/>
          <w:szCs w:val="28"/>
          <w:lang w:eastAsia="uk-UA"/>
        </w:rPr>
        <w:t xml:space="preserve">, </w:t>
      </w:r>
      <w:proofErr w:type="spellStart"/>
      <w:r>
        <w:rPr>
          <w:rFonts w:ascii="Roboto Condensed Light" w:hAnsi="Roboto Condensed Light"/>
          <w:sz w:val="28"/>
          <w:szCs w:val="28"/>
          <w:lang w:eastAsia="uk-UA"/>
        </w:rPr>
        <w:t>які</w:t>
      </w:r>
      <w:proofErr w:type="spellEnd"/>
      <w:r>
        <w:rPr>
          <w:rFonts w:ascii="Roboto Condensed Light" w:hAnsi="Roboto Condensed Light"/>
          <w:sz w:val="28"/>
          <w:szCs w:val="28"/>
          <w:lang w:eastAsia="uk-UA"/>
        </w:rPr>
        <w:t xml:space="preserve"> </w:t>
      </w:r>
      <w:proofErr w:type="spellStart"/>
      <w:r>
        <w:rPr>
          <w:rFonts w:ascii="Roboto Condensed Light" w:hAnsi="Roboto Condensed Light"/>
          <w:sz w:val="28"/>
          <w:szCs w:val="28"/>
          <w:lang w:eastAsia="uk-UA"/>
        </w:rPr>
        <w:t>знаходяться</w:t>
      </w:r>
      <w:proofErr w:type="spellEnd"/>
      <w:r>
        <w:rPr>
          <w:rFonts w:ascii="Roboto Condensed Light" w:hAnsi="Roboto Condensed Light"/>
          <w:sz w:val="28"/>
          <w:szCs w:val="28"/>
          <w:lang w:eastAsia="uk-UA"/>
        </w:rPr>
        <w:t xml:space="preserve"> в </w:t>
      </w:r>
      <w:r w:rsidR="00233CAF">
        <w:rPr>
          <w:rFonts w:ascii="Roboto Condensed Light" w:hAnsi="Roboto Condensed Light"/>
          <w:sz w:val="28"/>
          <w:szCs w:val="28"/>
          <w:lang w:val="uk-UA" w:eastAsia="uk-UA"/>
        </w:rPr>
        <w:t xml:space="preserve">матеріалах </w:t>
      </w:r>
      <w:r w:rsidR="00233CAF">
        <w:rPr>
          <w:rFonts w:ascii="Roboto Condensed Light" w:hAnsi="Roboto Condensed Light"/>
          <w:sz w:val="28"/>
          <w:szCs w:val="28"/>
          <w:lang w:eastAsia="uk-UA"/>
        </w:rPr>
        <w:t>справ</w:t>
      </w:r>
      <w:r w:rsidR="00233CAF">
        <w:rPr>
          <w:rFonts w:ascii="Roboto Condensed Light" w:hAnsi="Roboto Condensed Light"/>
          <w:sz w:val="28"/>
          <w:szCs w:val="28"/>
          <w:lang w:val="uk-UA" w:eastAsia="uk-UA"/>
        </w:rPr>
        <w:t>и</w:t>
      </w:r>
      <w:r w:rsidRPr="00223948">
        <w:rPr>
          <w:rFonts w:ascii="Roboto Condensed Light" w:hAnsi="Roboto Condensed Light"/>
          <w:sz w:val="28"/>
          <w:szCs w:val="28"/>
          <w:lang w:eastAsia="uk-UA"/>
        </w:rPr>
        <w:t xml:space="preserve">. </w:t>
      </w:r>
    </w:p>
    <w:p w:rsidR="000B2298" w:rsidRDefault="000B2298" w:rsidP="00AA1A90">
      <w:pPr>
        <w:ind w:firstLine="567"/>
        <w:jc w:val="both"/>
        <w:rPr>
          <w:i/>
          <w:lang w:val="uk-UA"/>
        </w:rPr>
      </w:pPr>
      <w:r>
        <w:rPr>
          <w:rFonts w:ascii="Roboto Condensed Light" w:hAnsi="Roboto Condensed Light"/>
          <w:sz w:val="28"/>
          <w:szCs w:val="28"/>
          <w:lang w:val="uk-UA" w:eastAsia="uk-UA"/>
        </w:rPr>
        <w:t>Необхідність використання власних технічних засобів _____________</w:t>
      </w:r>
      <w:r w:rsidRPr="000B2298">
        <w:rPr>
          <w:i/>
          <w:lang w:val="uk-UA"/>
        </w:rPr>
        <w:t xml:space="preserve"> </w:t>
      </w:r>
    </w:p>
    <w:p w:rsidR="000B2298" w:rsidRPr="00DB7162" w:rsidRDefault="000B2298" w:rsidP="00AA1A90">
      <w:pPr>
        <w:ind w:firstLine="567"/>
        <w:jc w:val="both"/>
        <w:rPr>
          <w:rFonts w:ascii="Roboto Condensed Light" w:hAnsi="Roboto Condensed Light"/>
          <w:sz w:val="28"/>
          <w:szCs w:val="28"/>
          <w:lang w:val="uk-UA" w:eastAsia="uk-UA"/>
        </w:rPr>
      </w:pPr>
      <w:r w:rsidRPr="00DB7162">
        <w:rPr>
          <w:rFonts w:ascii="Roboto Condensed Light" w:hAnsi="Roboto Condensed Light"/>
          <w:i/>
          <w:lang w:val="uk-UA"/>
        </w:rPr>
        <w:t xml:space="preserve">                                               </w:t>
      </w:r>
      <w:r w:rsidR="00CF03F9" w:rsidRPr="00DB7162">
        <w:rPr>
          <w:rFonts w:ascii="Roboto Condensed Light" w:hAnsi="Roboto Condensed Light"/>
          <w:i/>
          <w:lang w:val="uk-UA"/>
        </w:rPr>
        <w:t xml:space="preserve">                        </w:t>
      </w:r>
      <w:r w:rsidR="00DB7162" w:rsidRPr="00DB7162">
        <w:rPr>
          <w:rFonts w:ascii="Roboto Condensed Light" w:hAnsi="Roboto Condensed Light"/>
          <w:i/>
          <w:lang w:val="uk-UA"/>
        </w:rPr>
        <w:t xml:space="preserve"> </w:t>
      </w:r>
      <w:r w:rsidR="00CF03F9" w:rsidRPr="00DB7162">
        <w:rPr>
          <w:rFonts w:ascii="Roboto Condensed Light" w:hAnsi="Roboto Condensed Light"/>
          <w:i/>
          <w:lang w:val="uk-UA"/>
        </w:rPr>
        <w:t xml:space="preserve">   </w:t>
      </w:r>
      <w:r w:rsidR="00AA1A90">
        <w:rPr>
          <w:rFonts w:ascii="Roboto Condensed Light" w:hAnsi="Roboto Condensed Light"/>
          <w:i/>
          <w:lang w:val="uk-UA"/>
        </w:rPr>
        <w:t xml:space="preserve">                                          </w:t>
      </w:r>
      <w:bookmarkStart w:id="0" w:name="_GoBack"/>
      <w:bookmarkEnd w:id="0"/>
      <w:r w:rsidR="00CF03F9" w:rsidRPr="00DB7162">
        <w:rPr>
          <w:rFonts w:ascii="Roboto Condensed Light" w:hAnsi="Roboto Condensed Light"/>
          <w:i/>
          <w:lang w:val="uk-UA"/>
        </w:rPr>
        <w:t xml:space="preserve"> </w:t>
      </w:r>
      <w:r w:rsidR="00DB7162" w:rsidRPr="00DB7162">
        <w:rPr>
          <w:rFonts w:ascii="Roboto Condensed Light" w:hAnsi="Roboto Condensed Light"/>
          <w:i/>
          <w:lang w:val="uk-UA"/>
        </w:rPr>
        <w:t>т</w:t>
      </w:r>
      <w:r w:rsidRPr="00DB7162">
        <w:rPr>
          <w:rFonts w:ascii="Roboto Condensed Light" w:hAnsi="Roboto Condensed Light"/>
          <w:i/>
          <w:lang w:val="uk-UA"/>
        </w:rPr>
        <w:t>ак</w:t>
      </w:r>
      <w:r w:rsidRPr="008953BC">
        <w:rPr>
          <w:rFonts w:ascii="Roboto Condensed Light" w:hAnsi="Roboto Condensed Light"/>
          <w:i/>
        </w:rPr>
        <w:t>/</w:t>
      </w:r>
      <w:r w:rsidRPr="00DB7162">
        <w:rPr>
          <w:rFonts w:ascii="Roboto Condensed Light" w:hAnsi="Roboto Condensed Light"/>
          <w:i/>
          <w:lang w:val="uk-UA"/>
        </w:rPr>
        <w:t>ні</w:t>
      </w:r>
    </w:p>
    <w:p w:rsidR="00477FCE" w:rsidRDefault="00477FCE" w:rsidP="00AA1A90">
      <w:pPr>
        <w:contextualSpacing/>
        <w:jc w:val="both"/>
        <w:rPr>
          <w:rFonts w:ascii="Roboto Condensed Light" w:hAnsi="Roboto Condensed Light"/>
          <w:sz w:val="28"/>
          <w:szCs w:val="28"/>
          <w:lang w:val="uk-UA" w:eastAsia="uk-UA"/>
        </w:rPr>
      </w:pPr>
    </w:p>
    <w:p w:rsidR="00BB74C4" w:rsidRDefault="007A1F4E" w:rsidP="00CF03F9">
      <w:pPr>
        <w:spacing w:line="276" w:lineRule="auto"/>
        <w:contextualSpacing/>
        <w:rPr>
          <w:rFonts w:ascii="Roboto Condensed Light" w:hAnsi="Roboto Condensed Light"/>
          <w:i/>
          <w:sz w:val="28"/>
          <w:szCs w:val="28"/>
          <w:lang w:val="uk-UA"/>
        </w:rPr>
      </w:pPr>
      <w:r w:rsidRPr="00BB74C4">
        <w:rPr>
          <w:rFonts w:ascii="Roboto Condensed Light" w:hAnsi="Roboto Condensed Light"/>
          <w:i/>
          <w:sz w:val="28"/>
          <w:szCs w:val="28"/>
          <w:lang w:val="uk-UA"/>
        </w:rPr>
        <w:t>Додаток:</w:t>
      </w:r>
    </w:p>
    <w:p w:rsidR="00BB74C4" w:rsidRDefault="007A1F4E" w:rsidP="00CF03F9">
      <w:pPr>
        <w:contextualSpacing/>
        <w:rPr>
          <w:rFonts w:ascii="Roboto Condensed Light" w:hAnsi="Roboto Condensed Light"/>
          <w:sz w:val="28"/>
          <w:szCs w:val="28"/>
          <w:lang w:val="uk-UA"/>
        </w:rPr>
      </w:pPr>
      <w:r w:rsidRPr="00BB74C4">
        <w:rPr>
          <w:rFonts w:ascii="Roboto Condensed Light" w:hAnsi="Roboto Condensed Light"/>
          <w:i/>
          <w:sz w:val="28"/>
          <w:szCs w:val="28"/>
          <w:lang w:val="uk-UA"/>
        </w:rPr>
        <w:t xml:space="preserve"> </w:t>
      </w:r>
      <w:r w:rsidR="001A79EA" w:rsidRPr="00BB74C4">
        <w:rPr>
          <w:rFonts w:ascii="Roboto Condensed Light" w:hAnsi="Roboto Condensed Light"/>
          <w:sz w:val="28"/>
          <w:szCs w:val="28"/>
          <w:lang w:val="uk-UA"/>
        </w:rPr>
        <w:t>_______________________________________________</w:t>
      </w:r>
      <w:r w:rsidR="009D7A47" w:rsidRPr="00BB74C4">
        <w:rPr>
          <w:rFonts w:ascii="Roboto Condensed Light" w:hAnsi="Roboto Condensed Light"/>
          <w:sz w:val="28"/>
          <w:szCs w:val="28"/>
          <w:lang w:val="uk-UA"/>
        </w:rPr>
        <w:t>_____________</w:t>
      </w:r>
      <w:r w:rsidR="009D7A47" w:rsidRPr="00BB74C4">
        <w:rPr>
          <w:rFonts w:ascii="Roboto Condensed Light" w:hAnsi="Roboto Condensed Light"/>
          <w:sz w:val="28"/>
          <w:szCs w:val="28"/>
        </w:rPr>
        <w:t>___</w:t>
      </w:r>
      <w:r w:rsidR="00AA1A90">
        <w:rPr>
          <w:rFonts w:ascii="Roboto Condensed Light" w:hAnsi="Roboto Condensed Light"/>
          <w:sz w:val="28"/>
          <w:szCs w:val="28"/>
          <w:lang w:val="uk-UA"/>
        </w:rPr>
        <w:t>_____</w:t>
      </w:r>
    </w:p>
    <w:p w:rsidR="00AA1A90" w:rsidRPr="00BB74C4" w:rsidRDefault="00AA1A90" w:rsidP="00CF03F9">
      <w:pPr>
        <w:contextualSpacing/>
        <w:rPr>
          <w:rFonts w:ascii="Roboto Condensed Light" w:hAnsi="Roboto Condensed Light"/>
          <w:sz w:val="28"/>
          <w:szCs w:val="28"/>
          <w:lang w:val="uk-UA"/>
        </w:rPr>
      </w:pPr>
      <w:r>
        <w:rPr>
          <w:rFonts w:ascii="Roboto Condensed Light" w:hAnsi="Roboto Condensed Light"/>
          <w:sz w:val="28"/>
          <w:szCs w:val="28"/>
          <w:lang w:val="uk-UA"/>
        </w:rPr>
        <w:t>____________________________________________________________________</w:t>
      </w:r>
    </w:p>
    <w:p w:rsidR="00C27A4E" w:rsidRPr="009158B4" w:rsidRDefault="00BB74C4" w:rsidP="009158B4">
      <w:pPr>
        <w:contextualSpacing/>
        <w:jc w:val="center"/>
        <w:rPr>
          <w:rFonts w:ascii="Roboto Condensed Light" w:hAnsi="Roboto Condensed Light"/>
          <w:lang w:val="uk-UA" w:eastAsia="uk-UA"/>
        </w:rPr>
      </w:pPr>
      <w:r w:rsidRPr="00DB7162">
        <w:rPr>
          <w:rFonts w:ascii="Roboto Condensed Light" w:hAnsi="Roboto Condensed Light"/>
          <w:i/>
        </w:rPr>
        <w:t>(</w:t>
      </w:r>
      <w:r w:rsidRPr="00DB7162">
        <w:rPr>
          <w:rFonts w:ascii="Roboto Condensed Light" w:hAnsi="Roboto Condensed Light"/>
          <w:i/>
          <w:lang w:val="uk-UA"/>
        </w:rPr>
        <w:t>Якщо заявник є представником особи, щ</w:t>
      </w:r>
      <w:r w:rsidRPr="00DB7162">
        <w:rPr>
          <w:rFonts w:ascii="Roboto Condensed Light" w:hAnsi="Roboto Condensed Light"/>
          <w:i/>
        </w:rPr>
        <w:t xml:space="preserve">о </w:t>
      </w:r>
      <w:r w:rsidRPr="00DB7162">
        <w:rPr>
          <w:rFonts w:ascii="Roboto Condensed Light" w:hAnsi="Roboto Condensed Light"/>
          <w:i/>
          <w:lang w:val="uk-UA"/>
        </w:rPr>
        <w:t xml:space="preserve">звертається </w:t>
      </w:r>
      <w:proofErr w:type="gramStart"/>
      <w:r w:rsidRPr="00DB7162">
        <w:rPr>
          <w:rFonts w:ascii="Roboto Condensed Light" w:hAnsi="Roboto Condensed Light"/>
          <w:i/>
          <w:lang w:val="uk-UA"/>
        </w:rPr>
        <w:t>до суду</w:t>
      </w:r>
      <w:proofErr w:type="gramEnd"/>
      <w:r w:rsidRPr="00DB7162">
        <w:rPr>
          <w:rFonts w:ascii="Roboto Condensed Light" w:hAnsi="Roboto Condensed Light"/>
          <w:i/>
          <w:lang w:val="uk-UA"/>
        </w:rPr>
        <w:t xml:space="preserve">, </w:t>
      </w:r>
      <w:r w:rsidR="008953BC">
        <w:rPr>
          <w:rFonts w:ascii="Roboto Condensed Light" w:hAnsi="Roboto Condensed Light"/>
          <w:i/>
          <w:lang w:val="uk-UA"/>
        </w:rPr>
        <w:t>зазначити документи</w:t>
      </w:r>
      <w:r w:rsidRPr="00DB7162">
        <w:rPr>
          <w:rFonts w:ascii="Roboto Condensed Light" w:hAnsi="Roboto Condensed Light"/>
          <w:i/>
          <w:lang w:val="uk-UA"/>
        </w:rPr>
        <w:t>, що підтверджу</w:t>
      </w:r>
      <w:r w:rsidR="008953BC">
        <w:rPr>
          <w:rFonts w:ascii="Roboto Condensed Light" w:hAnsi="Roboto Condensed Light"/>
          <w:i/>
          <w:lang w:val="uk-UA"/>
        </w:rPr>
        <w:t>ють</w:t>
      </w:r>
      <w:r w:rsidRPr="00DB7162">
        <w:rPr>
          <w:rFonts w:ascii="Roboto Condensed Light" w:hAnsi="Roboto Condensed Light"/>
          <w:i/>
          <w:lang w:val="uk-UA"/>
        </w:rPr>
        <w:t xml:space="preserve"> його повноваження</w:t>
      </w:r>
      <w:r w:rsidRPr="00DB7162">
        <w:rPr>
          <w:rFonts w:ascii="Roboto Condensed Light" w:hAnsi="Roboto Condensed Light"/>
          <w:i/>
        </w:rPr>
        <w:t>)</w:t>
      </w:r>
    </w:p>
    <w:p w:rsidR="007A1F4E" w:rsidRPr="00BB74C4" w:rsidRDefault="007A1F4E" w:rsidP="00CF03F9">
      <w:pPr>
        <w:spacing w:line="276" w:lineRule="auto"/>
        <w:jc w:val="both"/>
        <w:rPr>
          <w:rFonts w:ascii="Roboto Condensed Light" w:hAnsi="Roboto Condensed Light"/>
          <w:sz w:val="28"/>
          <w:szCs w:val="28"/>
          <w:lang w:val="uk-UA"/>
        </w:rPr>
      </w:pPr>
    </w:p>
    <w:p w:rsidR="00113A35" w:rsidRPr="00BB74C4" w:rsidRDefault="00113A35" w:rsidP="00CF03F9">
      <w:pPr>
        <w:spacing w:line="276" w:lineRule="auto"/>
        <w:ind w:firstLine="720"/>
        <w:jc w:val="both"/>
        <w:rPr>
          <w:rFonts w:ascii="Roboto Condensed Light" w:hAnsi="Roboto Condensed Light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4"/>
        <w:gridCol w:w="3221"/>
        <w:gridCol w:w="3214"/>
      </w:tblGrid>
      <w:tr w:rsidR="007A1F4E" w:rsidRPr="00BB74C4" w:rsidTr="007A1F4E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7A1F4E" w:rsidRPr="00BB74C4" w:rsidRDefault="007A1F4E" w:rsidP="00CF03F9">
            <w:pPr>
              <w:spacing w:line="276" w:lineRule="auto"/>
              <w:jc w:val="center"/>
              <w:rPr>
                <w:rFonts w:ascii="Roboto Condensed Light" w:hAnsi="Roboto Condensed Light"/>
                <w:sz w:val="28"/>
                <w:szCs w:val="28"/>
                <w:lang w:val="uk-UA"/>
              </w:rPr>
            </w:pPr>
            <w:r w:rsidRPr="00BB74C4">
              <w:rPr>
                <w:rFonts w:ascii="Roboto Condensed Light" w:hAnsi="Roboto Condensed Light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7A1F4E" w:rsidRPr="00BB74C4" w:rsidRDefault="007A1F4E" w:rsidP="00CF03F9">
            <w:pPr>
              <w:spacing w:line="276" w:lineRule="auto"/>
              <w:jc w:val="center"/>
              <w:rPr>
                <w:rFonts w:ascii="Roboto Condensed Light" w:hAnsi="Roboto Condensed Light"/>
                <w:sz w:val="28"/>
                <w:szCs w:val="28"/>
                <w:lang w:val="uk-UA"/>
              </w:rPr>
            </w:pPr>
            <w:r w:rsidRPr="00BB74C4">
              <w:rPr>
                <w:rFonts w:ascii="Roboto Condensed Light" w:hAnsi="Roboto Condensed Light"/>
                <w:sz w:val="28"/>
                <w:szCs w:val="28"/>
                <w:lang w:val="uk-UA"/>
              </w:rPr>
              <w:t>ПІП заявника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7A1F4E" w:rsidRPr="00BB74C4" w:rsidRDefault="007A1F4E" w:rsidP="00CF03F9">
            <w:pPr>
              <w:spacing w:line="276" w:lineRule="auto"/>
              <w:jc w:val="center"/>
              <w:rPr>
                <w:rFonts w:ascii="Roboto Condensed Light" w:hAnsi="Roboto Condensed Light"/>
                <w:sz w:val="28"/>
                <w:szCs w:val="28"/>
                <w:lang w:val="uk-UA"/>
              </w:rPr>
            </w:pPr>
            <w:r w:rsidRPr="00BB74C4">
              <w:rPr>
                <w:rFonts w:ascii="Roboto Condensed Light" w:hAnsi="Roboto Condensed Light"/>
                <w:sz w:val="28"/>
                <w:szCs w:val="28"/>
                <w:lang w:val="uk-UA"/>
              </w:rPr>
              <w:t>Підпис</w:t>
            </w:r>
          </w:p>
        </w:tc>
      </w:tr>
    </w:tbl>
    <w:p w:rsidR="00327984" w:rsidRPr="00233CAF" w:rsidRDefault="00327984" w:rsidP="0091609C">
      <w:pPr>
        <w:spacing w:line="360" w:lineRule="auto"/>
        <w:jc w:val="both"/>
        <w:rPr>
          <w:rFonts w:ascii="Roboto Condensed Light" w:hAnsi="Roboto Condensed Light"/>
          <w:sz w:val="28"/>
          <w:szCs w:val="28"/>
          <w:lang w:val="uk-UA"/>
        </w:rPr>
      </w:pPr>
    </w:p>
    <w:sectPr w:rsidR="00327984" w:rsidRPr="00233CAF" w:rsidSect="00B067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 Light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34"/>
    <w:rsid w:val="000B2298"/>
    <w:rsid w:val="00113A35"/>
    <w:rsid w:val="0012421C"/>
    <w:rsid w:val="001A79EA"/>
    <w:rsid w:val="00213184"/>
    <w:rsid w:val="00233CAF"/>
    <w:rsid w:val="0025579A"/>
    <w:rsid w:val="002A0BB8"/>
    <w:rsid w:val="00327984"/>
    <w:rsid w:val="0033251D"/>
    <w:rsid w:val="004432AD"/>
    <w:rsid w:val="00477FCE"/>
    <w:rsid w:val="00534540"/>
    <w:rsid w:val="007A1F4E"/>
    <w:rsid w:val="008708CB"/>
    <w:rsid w:val="008953BC"/>
    <w:rsid w:val="008D079C"/>
    <w:rsid w:val="009158B4"/>
    <w:rsid w:val="0091609C"/>
    <w:rsid w:val="00994EA2"/>
    <w:rsid w:val="009D7A47"/>
    <w:rsid w:val="00AA1A90"/>
    <w:rsid w:val="00B067EA"/>
    <w:rsid w:val="00BB74C4"/>
    <w:rsid w:val="00C27A4E"/>
    <w:rsid w:val="00CF03F9"/>
    <w:rsid w:val="00D67834"/>
    <w:rsid w:val="00DB7162"/>
    <w:rsid w:val="00F12C62"/>
    <w:rsid w:val="00F8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D8B78"/>
  <w15:docId w15:val="{43D50EA2-A7FD-49FD-A4B9-0A1B4979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6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7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СТЕПАНЮК Таміла Валеріївна</dc:creator>
  <cp:lastModifiedBy>Derevyanko-PC</cp:lastModifiedBy>
  <cp:revision>2</cp:revision>
  <cp:lastPrinted>2018-09-24T12:25:00Z</cp:lastPrinted>
  <dcterms:created xsi:type="dcterms:W3CDTF">2019-12-16T12:11:00Z</dcterms:created>
  <dcterms:modified xsi:type="dcterms:W3CDTF">2019-12-16T12:11:00Z</dcterms:modified>
</cp:coreProperties>
</file>