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22" w:rsidRPr="006212EB" w:rsidRDefault="00737922" w:rsidP="00D138CE">
      <w:pPr>
        <w:spacing w:after="0" w:line="240" w:lineRule="auto"/>
        <w:ind w:left="10260"/>
        <w:jc w:val="both"/>
        <w:rPr>
          <w:rFonts w:ascii="Times New Roman" w:hAnsi="Times New Roman"/>
          <w:sz w:val="28"/>
          <w:szCs w:val="28"/>
        </w:rPr>
      </w:pPr>
      <w:r>
        <w:rPr>
          <w:rFonts w:ascii="Times New Roman" w:hAnsi="Times New Roman"/>
          <w:sz w:val="28"/>
          <w:szCs w:val="28"/>
          <w:lang w:val="uk-UA"/>
        </w:rPr>
        <w:t xml:space="preserve">Додаток </w:t>
      </w:r>
      <w:r w:rsidRPr="006212EB">
        <w:rPr>
          <w:rFonts w:ascii="Times New Roman" w:hAnsi="Times New Roman"/>
          <w:sz w:val="28"/>
          <w:szCs w:val="28"/>
        </w:rPr>
        <w:t>1</w:t>
      </w:r>
    </w:p>
    <w:p w:rsidR="00737922" w:rsidRPr="0056245C" w:rsidRDefault="00430E3A" w:rsidP="00D138CE">
      <w:pPr>
        <w:pStyle w:val="a8"/>
        <w:spacing w:line="228" w:lineRule="auto"/>
        <w:ind w:left="10260" w:right="-5" w:firstLine="0"/>
        <w:rPr>
          <w:bCs/>
          <w:szCs w:val="28"/>
        </w:rPr>
      </w:pPr>
      <w:r>
        <w:rPr>
          <w:bCs/>
          <w:szCs w:val="28"/>
        </w:rPr>
        <w:t>Примірних п</w:t>
      </w:r>
      <w:r w:rsidR="00737922" w:rsidRPr="0056245C">
        <w:rPr>
          <w:bCs/>
          <w:szCs w:val="28"/>
        </w:rPr>
        <w:t xml:space="preserve">равил пропуску осіб до будинків (приміщень) судів, органів </w:t>
      </w:r>
      <w:r w:rsidR="007F5B04">
        <w:rPr>
          <w:bCs/>
          <w:szCs w:val="28"/>
        </w:rPr>
        <w:t>й</w:t>
      </w:r>
      <w:r w:rsidR="00737922" w:rsidRPr="0056245C">
        <w:rPr>
          <w:bCs/>
          <w:szCs w:val="28"/>
        </w:rPr>
        <w:t xml:space="preserve"> установ системи правосуддя та на їх територію транспортних засобів</w:t>
      </w:r>
    </w:p>
    <w:p w:rsidR="00737922" w:rsidRPr="00B74241" w:rsidRDefault="00737922" w:rsidP="00B74241">
      <w:pPr>
        <w:pStyle w:val="a8"/>
        <w:spacing w:line="228" w:lineRule="auto"/>
        <w:ind w:left="10260" w:right="-5" w:firstLine="0"/>
        <w:rPr>
          <w:bCs/>
          <w:szCs w:val="28"/>
        </w:rPr>
      </w:pPr>
      <w:r w:rsidRPr="00B74241">
        <w:rPr>
          <w:bCs/>
          <w:szCs w:val="28"/>
        </w:rPr>
        <w:t xml:space="preserve">(пункт </w:t>
      </w:r>
      <w:r w:rsidR="00313A31">
        <w:rPr>
          <w:bCs/>
          <w:szCs w:val="28"/>
        </w:rPr>
        <w:t>2.13</w:t>
      </w:r>
      <w:r w:rsidR="00B74241" w:rsidRPr="00C47CD9">
        <w:rPr>
          <w:bCs/>
          <w:szCs w:val="28"/>
        </w:rPr>
        <w:t xml:space="preserve"> розділу </w:t>
      </w:r>
      <w:r w:rsidR="00313A31">
        <w:rPr>
          <w:bCs/>
          <w:szCs w:val="28"/>
        </w:rPr>
        <w:t>2</w:t>
      </w:r>
      <w:bookmarkStart w:id="0" w:name="_GoBack"/>
      <w:bookmarkEnd w:id="0"/>
      <w:r w:rsidRPr="00B74241">
        <w:rPr>
          <w:bCs/>
          <w:szCs w:val="28"/>
        </w:rPr>
        <w:t>)</w:t>
      </w:r>
    </w:p>
    <w:p w:rsidR="00737922" w:rsidRPr="004128A9" w:rsidRDefault="00737922" w:rsidP="004128A9">
      <w:pPr>
        <w:spacing w:after="0" w:line="240" w:lineRule="auto"/>
        <w:rPr>
          <w:rFonts w:ascii="Times New Roman" w:hAnsi="Times New Roman"/>
          <w:sz w:val="28"/>
          <w:szCs w:val="28"/>
          <w:lang w:val="uk-UA"/>
        </w:rPr>
      </w:pPr>
    </w:p>
    <w:p w:rsidR="00737922" w:rsidRPr="004128A9" w:rsidRDefault="00737922" w:rsidP="004128A9">
      <w:pPr>
        <w:spacing w:after="0" w:line="240" w:lineRule="auto"/>
        <w:rPr>
          <w:rFonts w:ascii="Times New Roman" w:hAnsi="Times New Roman"/>
          <w:sz w:val="28"/>
          <w:szCs w:val="28"/>
          <w:lang w:val="uk-UA"/>
        </w:rPr>
      </w:pPr>
    </w:p>
    <w:p w:rsidR="00737922" w:rsidRPr="004128A9" w:rsidRDefault="00737922" w:rsidP="004128A9">
      <w:pPr>
        <w:spacing w:after="0" w:line="240" w:lineRule="auto"/>
        <w:rPr>
          <w:rFonts w:ascii="Times New Roman" w:hAnsi="Times New Roman"/>
          <w:sz w:val="28"/>
          <w:szCs w:val="28"/>
          <w:lang w:val="uk-UA"/>
        </w:rPr>
      </w:pPr>
    </w:p>
    <w:p w:rsidR="00737922" w:rsidRPr="004128A9" w:rsidRDefault="00737922" w:rsidP="004128A9">
      <w:pPr>
        <w:spacing w:after="0" w:line="240" w:lineRule="auto"/>
        <w:rPr>
          <w:rFonts w:ascii="Times New Roman" w:hAnsi="Times New Roman"/>
          <w:sz w:val="28"/>
          <w:szCs w:val="28"/>
          <w:lang w:val="uk-UA"/>
        </w:rPr>
      </w:pPr>
    </w:p>
    <w:p w:rsidR="00737922" w:rsidRPr="00983124" w:rsidRDefault="00737922" w:rsidP="004128A9">
      <w:pPr>
        <w:spacing w:after="0" w:line="240" w:lineRule="auto"/>
        <w:jc w:val="center"/>
        <w:rPr>
          <w:rFonts w:ascii="Times New Roman" w:hAnsi="Times New Roman"/>
          <w:b/>
          <w:sz w:val="32"/>
          <w:szCs w:val="28"/>
          <w:lang w:val="uk-UA"/>
        </w:rPr>
      </w:pPr>
      <w:r w:rsidRPr="00983124">
        <w:rPr>
          <w:rFonts w:ascii="Times New Roman" w:hAnsi="Times New Roman"/>
          <w:b/>
          <w:sz w:val="32"/>
          <w:szCs w:val="28"/>
          <w:lang w:val="uk-UA"/>
        </w:rPr>
        <w:t xml:space="preserve">ЖУРНАЛ </w:t>
      </w:r>
    </w:p>
    <w:p w:rsidR="00737922" w:rsidRPr="00983124" w:rsidRDefault="00737922" w:rsidP="004128A9">
      <w:pPr>
        <w:spacing w:after="0" w:line="240" w:lineRule="auto"/>
        <w:jc w:val="center"/>
        <w:rPr>
          <w:rFonts w:ascii="Times New Roman" w:hAnsi="Times New Roman"/>
          <w:b/>
          <w:sz w:val="28"/>
          <w:szCs w:val="28"/>
          <w:lang w:val="uk-UA"/>
        </w:rPr>
      </w:pPr>
      <w:r w:rsidRPr="00983124">
        <w:rPr>
          <w:rFonts w:ascii="Times New Roman" w:hAnsi="Times New Roman"/>
          <w:b/>
          <w:sz w:val="28"/>
          <w:szCs w:val="28"/>
          <w:lang w:val="uk-UA"/>
        </w:rPr>
        <w:t xml:space="preserve">відвідувачів </w:t>
      </w:r>
      <w:proofErr w:type="spellStart"/>
      <w:r w:rsidR="007C449D" w:rsidRPr="007C449D">
        <w:rPr>
          <w:rFonts w:ascii="Times New Roman" w:hAnsi="Times New Roman"/>
          <w:b/>
          <w:sz w:val="28"/>
          <w:szCs w:val="28"/>
          <w:u w:val="single"/>
          <w:lang w:val="uk-UA"/>
        </w:rPr>
        <w:t>Теплодарського</w:t>
      </w:r>
      <w:proofErr w:type="spellEnd"/>
      <w:r w:rsidR="007C449D" w:rsidRPr="007C449D">
        <w:rPr>
          <w:rFonts w:ascii="Times New Roman" w:hAnsi="Times New Roman"/>
          <w:b/>
          <w:sz w:val="28"/>
          <w:szCs w:val="28"/>
          <w:u w:val="single"/>
          <w:lang w:val="uk-UA"/>
        </w:rPr>
        <w:t xml:space="preserve"> міського суду Одеської області</w:t>
      </w:r>
    </w:p>
    <w:p w:rsidR="00737922" w:rsidRPr="0098629C" w:rsidRDefault="00737922" w:rsidP="004128A9">
      <w:pPr>
        <w:spacing w:after="0" w:line="240" w:lineRule="auto"/>
        <w:jc w:val="center"/>
        <w:rPr>
          <w:rFonts w:ascii="Times New Roman" w:hAnsi="Times New Roman"/>
          <w:sz w:val="16"/>
          <w:szCs w:val="28"/>
          <w:lang w:val="uk-UA"/>
        </w:rPr>
      </w:pPr>
      <w:r w:rsidRPr="00983124">
        <w:rPr>
          <w:rFonts w:ascii="Times New Roman" w:hAnsi="Times New Roman"/>
          <w:sz w:val="28"/>
          <w:szCs w:val="28"/>
          <w:lang w:val="uk-UA"/>
        </w:rPr>
        <w:t xml:space="preserve">                              </w:t>
      </w:r>
      <w:r w:rsidRPr="0098629C">
        <w:rPr>
          <w:rFonts w:ascii="Times New Roman" w:hAnsi="Times New Roman"/>
          <w:sz w:val="16"/>
          <w:szCs w:val="28"/>
          <w:lang w:val="uk-UA"/>
        </w:rPr>
        <w:t>(назва об’єкта суду, органу чи установи системи правосуддя)</w:t>
      </w:r>
    </w:p>
    <w:p w:rsidR="00737922" w:rsidRPr="0098629C" w:rsidRDefault="00737922" w:rsidP="004128A9">
      <w:pPr>
        <w:spacing w:after="0" w:line="240" w:lineRule="auto"/>
        <w:rPr>
          <w:rFonts w:ascii="Times New Roman" w:hAnsi="Times New Roman"/>
          <w:sz w:val="16"/>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4128A9">
      <w:pPr>
        <w:spacing w:after="0" w:line="240" w:lineRule="auto"/>
        <w:rPr>
          <w:rFonts w:ascii="Times New Roman" w:hAnsi="Times New Roman"/>
          <w:b/>
          <w:sz w:val="28"/>
          <w:szCs w:val="28"/>
          <w:lang w:val="uk-UA"/>
        </w:rPr>
      </w:pPr>
    </w:p>
    <w:p w:rsidR="00737922" w:rsidRPr="004128A9" w:rsidRDefault="00737922" w:rsidP="00D138CE">
      <w:pPr>
        <w:spacing w:after="0" w:line="240" w:lineRule="auto"/>
        <w:ind w:left="10080"/>
        <w:rPr>
          <w:rFonts w:ascii="Times New Roman" w:hAnsi="Times New Roman"/>
          <w:sz w:val="28"/>
          <w:szCs w:val="28"/>
          <w:lang w:val="uk-UA"/>
        </w:rPr>
      </w:pPr>
      <w:r w:rsidRPr="004128A9">
        <w:rPr>
          <w:rFonts w:ascii="Times New Roman" w:hAnsi="Times New Roman"/>
          <w:sz w:val="28"/>
          <w:szCs w:val="28"/>
          <w:lang w:val="uk-UA"/>
        </w:rPr>
        <w:t xml:space="preserve">                                                                      Розпочат</w:t>
      </w:r>
      <w:r>
        <w:rPr>
          <w:rFonts w:ascii="Times New Roman" w:hAnsi="Times New Roman"/>
          <w:sz w:val="28"/>
          <w:szCs w:val="28"/>
          <w:lang w:val="uk-UA"/>
        </w:rPr>
        <w:t>о</w:t>
      </w:r>
      <w:r w:rsidRPr="004128A9">
        <w:rPr>
          <w:rFonts w:ascii="Times New Roman" w:hAnsi="Times New Roman"/>
          <w:sz w:val="28"/>
          <w:szCs w:val="28"/>
          <w:lang w:val="uk-UA"/>
        </w:rPr>
        <w:t xml:space="preserve"> ______________20__ року</w:t>
      </w:r>
    </w:p>
    <w:p w:rsidR="00737922" w:rsidRPr="004128A9" w:rsidRDefault="00737922" w:rsidP="00D138CE">
      <w:pPr>
        <w:spacing w:after="0" w:line="240" w:lineRule="auto"/>
        <w:ind w:left="10080"/>
        <w:rPr>
          <w:rFonts w:ascii="Times New Roman" w:hAnsi="Times New Roman"/>
          <w:sz w:val="28"/>
          <w:szCs w:val="28"/>
          <w:lang w:val="uk-UA"/>
        </w:rPr>
      </w:pPr>
      <w:r w:rsidRPr="004128A9">
        <w:rPr>
          <w:rFonts w:ascii="Times New Roman" w:hAnsi="Times New Roman"/>
          <w:sz w:val="28"/>
          <w:szCs w:val="28"/>
          <w:lang w:val="uk-UA"/>
        </w:rPr>
        <w:t xml:space="preserve">                                                                      Закінчен</w:t>
      </w:r>
      <w:r>
        <w:rPr>
          <w:rFonts w:ascii="Times New Roman" w:hAnsi="Times New Roman"/>
          <w:sz w:val="28"/>
          <w:szCs w:val="28"/>
          <w:lang w:val="uk-UA"/>
        </w:rPr>
        <w:t>о</w:t>
      </w:r>
      <w:r w:rsidRPr="004128A9">
        <w:rPr>
          <w:rFonts w:ascii="Times New Roman" w:hAnsi="Times New Roman"/>
          <w:sz w:val="28"/>
          <w:szCs w:val="28"/>
          <w:lang w:val="uk-UA"/>
        </w:rPr>
        <w:t xml:space="preserve"> ______________ 20__ року   </w:t>
      </w:r>
    </w:p>
    <w:p w:rsidR="00E36983" w:rsidRDefault="00E36983" w:rsidP="006212EB">
      <w:pPr>
        <w:jc w:val="right"/>
        <w:rPr>
          <w:rFonts w:ascii="Times New Roman" w:hAnsi="Times New Roman"/>
          <w:sz w:val="28"/>
          <w:szCs w:val="28"/>
          <w:lang w:val="uk-UA"/>
        </w:rPr>
      </w:pPr>
    </w:p>
    <w:p w:rsidR="00737922" w:rsidRPr="004128A9" w:rsidRDefault="00737922" w:rsidP="006212EB">
      <w:pPr>
        <w:jc w:val="right"/>
        <w:rPr>
          <w:rFonts w:ascii="Times New Roman" w:hAnsi="Times New Roman"/>
          <w:sz w:val="28"/>
          <w:szCs w:val="28"/>
          <w:lang w:val="uk-UA"/>
        </w:rPr>
      </w:pPr>
      <w:r>
        <w:rPr>
          <w:rFonts w:ascii="Times New Roman" w:hAnsi="Times New Roman"/>
          <w:sz w:val="28"/>
          <w:szCs w:val="28"/>
          <w:lang w:val="uk-UA"/>
        </w:rPr>
        <w:t xml:space="preserve">  </w:t>
      </w:r>
      <w:r w:rsidR="007F5B04">
        <w:rPr>
          <w:rFonts w:ascii="Times New Roman" w:hAnsi="Times New Roman"/>
          <w:sz w:val="28"/>
          <w:szCs w:val="28"/>
          <w:lang w:val="uk-UA"/>
        </w:rPr>
        <w:t>Продовження додатка</w:t>
      </w:r>
      <w:r w:rsidRPr="004128A9">
        <w:rPr>
          <w:rFonts w:ascii="Times New Roman" w:hAnsi="Times New Roman"/>
          <w:sz w:val="28"/>
          <w:szCs w:val="28"/>
          <w:lang w:val="uk-UA"/>
        </w:rPr>
        <w:t xml:space="preserve"> </w:t>
      </w:r>
      <w:r>
        <w:rPr>
          <w:rFonts w:ascii="Times New Roman" w:hAnsi="Times New Roman"/>
          <w:sz w:val="28"/>
          <w:szCs w:val="28"/>
          <w:lang w:val="uk-UA"/>
        </w:rPr>
        <w:t>1</w:t>
      </w:r>
      <w:r w:rsidRPr="004128A9">
        <w:rPr>
          <w:rFonts w:ascii="Times New Roman" w:hAnsi="Times New Roman"/>
          <w:sz w:val="28"/>
          <w:szCs w:val="28"/>
          <w:lang w:val="uk-UA"/>
        </w:rPr>
        <w:t xml:space="preserve"> </w:t>
      </w:r>
    </w:p>
    <w:p w:rsidR="00737922" w:rsidRPr="004128A9" w:rsidRDefault="00737922" w:rsidP="004128A9">
      <w:pPr>
        <w:rPr>
          <w:rFonts w:ascii="Times New Roman" w:hAnsi="Times New Roman"/>
          <w:b/>
          <w:sz w:val="28"/>
          <w:szCs w:val="28"/>
          <w:lang w:val="uk-UA"/>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302"/>
        <w:gridCol w:w="4928"/>
        <w:gridCol w:w="3260"/>
        <w:gridCol w:w="2700"/>
        <w:gridCol w:w="1836"/>
      </w:tblGrid>
      <w:tr w:rsidR="00737922" w:rsidRPr="004325C9" w:rsidTr="00E4397C">
        <w:tc>
          <w:tcPr>
            <w:tcW w:w="567" w:type="dxa"/>
            <w:vAlign w:val="center"/>
          </w:tcPr>
          <w:p w:rsidR="00737922" w:rsidRPr="004325C9" w:rsidRDefault="00737922" w:rsidP="004128A9">
            <w:pPr>
              <w:rPr>
                <w:rFonts w:ascii="Times New Roman" w:hAnsi="Times New Roman"/>
                <w:sz w:val="28"/>
                <w:szCs w:val="28"/>
                <w:lang w:val="uk-UA"/>
              </w:rPr>
            </w:pPr>
            <w:r w:rsidRPr="004325C9">
              <w:rPr>
                <w:rFonts w:ascii="Times New Roman" w:hAnsi="Times New Roman"/>
                <w:sz w:val="28"/>
                <w:szCs w:val="28"/>
                <w:lang w:val="uk-UA"/>
              </w:rPr>
              <w:t>№ з/п</w:t>
            </w:r>
          </w:p>
        </w:tc>
        <w:tc>
          <w:tcPr>
            <w:tcW w:w="2302" w:type="dxa"/>
            <w:vAlign w:val="center"/>
          </w:tcPr>
          <w:p w:rsidR="00737922" w:rsidRPr="004325C9" w:rsidRDefault="00737922" w:rsidP="004325C9">
            <w:pPr>
              <w:spacing w:after="0" w:line="240" w:lineRule="auto"/>
              <w:jc w:val="center"/>
              <w:rPr>
                <w:rFonts w:ascii="Times New Roman" w:hAnsi="Times New Roman"/>
                <w:sz w:val="28"/>
                <w:szCs w:val="28"/>
                <w:lang w:val="uk-UA"/>
              </w:rPr>
            </w:pPr>
            <w:r w:rsidRPr="004325C9">
              <w:rPr>
                <w:rFonts w:ascii="Times New Roman" w:hAnsi="Times New Roman"/>
                <w:sz w:val="28"/>
                <w:szCs w:val="28"/>
                <w:lang w:val="uk-UA"/>
              </w:rPr>
              <w:t xml:space="preserve">Дата та час </w:t>
            </w:r>
            <w:r>
              <w:rPr>
                <w:rFonts w:ascii="Times New Roman" w:hAnsi="Times New Roman"/>
                <w:sz w:val="28"/>
                <w:szCs w:val="28"/>
                <w:lang w:val="uk-UA"/>
              </w:rPr>
              <w:t>входу</w:t>
            </w:r>
          </w:p>
        </w:tc>
        <w:tc>
          <w:tcPr>
            <w:tcW w:w="4928" w:type="dxa"/>
            <w:vAlign w:val="center"/>
          </w:tcPr>
          <w:p w:rsidR="00737922" w:rsidRPr="004325C9" w:rsidRDefault="00737922" w:rsidP="00AA37CA">
            <w:pPr>
              <w:spacing w:after="0" w:line="240" w:lineRule="auto"/>
              <w:jc w:val="center"/>
              <w:rPr>
                <w:rFonts w:ascii="Times New Roman" w:hAnsi="Times New Roman"/>
                <w:sz w:val="28"/>
                <w:szCs w:val="28"/>
                <w:lang w:val="uk-UA"/>
              </w:rPr>
            </w:pPr>
            <w:r w:rsidRPr="004325C9">
              <w:rPr>
                <w:rFonts w:ascii="Times New Roman" w:hAnsi="Times New Roman"/>
                <w:sz w:val="28"/>
                <w:szCs w:val="28"/>
                <w:lang w:val="uk-UA"/>
              </w:rPr>
              <w:t>Прізвище,</w:t>
            </w:r>
          </w:p>
          <w:p w:rsidR="00983124" w:rsidRDefault="00737922" w:rsidP="00983124">
            <w:pPr>
              <w:spacing w:after="0" w:line="240" w:lineRule="auto"/>
              <w:jc w:val="center"/>
              <w:rPr>
                <w:rFonts w:ascii="Times New Roman" w:hAnsi="Times New Roman"/>
                <w:sz w:val="28"/>
                <w:szCs w:val="28"/>
                <w:lang w:val="uk-UA"/>
              </w:rPr>
            </w:pPr>
            <w:r w:rsidRPr="004325C9">
              <w:rPr>
                <w:rFonts w:ascii="Times New Roman" w:hAnsi="Times New Roman"/>
                <w:sz w:val="28"/>
                <w:szCs w:val="28"/>
                <w:lang w:val="uk-UA"/>
              </w:rPr>
              <w:t>ім’я по батькові</w:t>
            </w:r>
            <w:r w:rsidR="00983124">
              <w:rPr>
                <w:rFonts w:ascii="Times New Roman" w:hAnsi="Times New Roman"/>
                <w:sz w:val="28"/>
                <w:szCs w:val="28"/>
                <w:lang w:val="uk-UA"/>
              </w:rPr>
              <w:t xml:space="preserve"> </w:t>
            </w:r>
          </w:p>
          <w:p w:rsidR="00737922" w:rsidRPr="004325C9" w:rsidRDefault="00983124" w:rsidP="00983124">
            <w:pPr>
              <w:spacing w:after="0" w:line="240" w:lineRule="auto"/>
              <w:jc w:val="center"/>
              <w:rPr>
                <w:rFonts w:ascii="Times New Roman" w:hAnsi="Times New Roman"/>
                <w:sz w:val="28"/>
                <w:szCs w:val="28"/>
                <w:lang w:val="uk-UA"/>
              </w:rPr>
            </w:pPr>
            <w:r>
              <w:rPr>
                <w:rFonts w:ascii="Times New Roman" w:hAnsi="Times New Roman"/>
                <w:sz w:val="28"/>
                <w:szCs w:val="28"/>
                <w:lang w:val="uk-UA"/>
              </w:rPr>
              <w:t>(без скорочень)</w:t>
            </w:r>
          </w:p>
        </w:tc>
        <w:tc>
          <w:tcPr>
            <w:tcW w:w="3260" w:type="dxa"/>
            <w:vAlign w:val="center"/>
          </w:tcPr>
          <w:p w:rsidR="00737922" w:rsidRPr="004325C9" w:rsidRDefault="00737922" w:rsidP="00983124">
            <w:pPr>
              <w:spacing w:after="0" w:line="240" w:lineRule="auto"/>
              <w:jc w:val="center"/>
              <w:rPr>
                <w:rFonts w:ascii="Times New Roman" w:hAnsi="Times New Roman"/>
                <w:sz w:val="28"/>
                <w:szCs w:val="28"/>
                <w:lang w:val="uk-UA"/>
              </w:rPr>
            </w:pPr>
            <w:r>
              <w:rPr>
                <w:rFonts w:ascii="Times New Roman" w:hAnsi="Times New Roman"/>
                <w:sz w:val="28"/>
                <w:szCs w:val="28"/>
                <w:lang w:val="uk-UA"/>
              </w:rPr>
              <w:t>Назва та номер документа, що посвідчує особу</w:t>
            </w:r>
          </w:p>
        </w:tc>
        <w:tc>
          <w:tcPr>
            <w:tcW w:w="2700" w:type="dxa"/>
            <w:vAlign w:val="center"/>
          </w:tcPr>
          <w:p w:rsidR="00737922" w:rsidRPr="004325C9" w:rsidRDefault="00737922" w:rsidP="004325C9">
            <w:pPr>
              <w:spacing w:after="0" w:line="240" w:lineRule="auto"/>
              <w:jc w:val="center"/>
              <w:rPr>
                <w:rFonts w:ascii="Times New Roman" w:hAnsi="Times New Roman"/>
                <w:sz w:val="28"/>
                <w:szCs w:val="28"/>
                <w:lang w:val="uk-UA"/>
              </w:rPr>
            </w:pPr>
            <w:r>
              <w:rPr>
                <w:rFonts w:ascii="Times New Roman" w:hAnsi="Times New Roman"/>
                <w:sz w:val="28"/>
                <w:szCs w:val="28"/>
                <w:lang w:val="uk-UA"/>
              </w:rPr>
              <w:t>Номер службового кабінету, залу судового засідання, тощо</w:t>
            </w:r>
          </w:p>
        </w:tc>
        <w:tc>
          <w:tcPr>
            <w:tcW w:w="1836" w:type="dxa"/>
            <w:vAlign w:val="center"/>
          </w:tcPr>
          <w:p w:rsidR="00737922" w:rsidRPr="004325C9" w:rsidRDefault="00737922" w:rsidP="004325C9">
            <w:pPr>
              <w:spacing w:after="0" w:line="240" w:lineRule="auto"/>
              <w:jc w:val="center"/>
              <w:rPr>
                <w:rFonts w:ascii="Times New Roman" w:hAnsi="Times New Roman"/>
                <w:sz w:val="28"/>
                <w:szCs w:val="28"/>
                <w:lang w:val="uk-UA"/>
              </w:rPr>
            </w:pPr>
            <w:r w:rsidRPr="004325C9">
              <w:rPr>
                <w:rFonts w:ascii="Times New Roman" w:hAnsi="Times New Roman"/>
                <w:sz w:val="28"/>
                <w:szCs w:val="28"/>
                <w:lang w:val="uk-UA"/>
              </w:rPr>
              <w:t xml:space="preserve">Дата та час </w:t>
            </w:r>
            <w:r>
              <w:rPr>
                <w:rFonts w:ascii="Times New Roman" w:hAnsi="Times New Roman"/>
                <w:sz w:val="28"/>
                <w:szCs w:val="28"/>
                <w:lang w:val="uk-UA"/>
              </w:rPr>
              <w:t>виходу</w:t>
            </w:r>
          </w:p>
        </w:tc>
      </w:tr>
      <w:tr w:rsidR="00737922" w:rsidRPr="004325C9" w:rsidTr="00E4397C">
        <w:tc>
          <w:tcPr>
            <w:tcW w:w="567" w:type="dxa"/>
            <w:vAlign w:val="center"/>
          </w:tcPr>
          <w:p w:rsidR="00737922" w:rsidRPr="004325C9" w:rsidRDefault="00737922" w:rsidP="004325C9">
            <w:pPr>
              <w:jc w:val="center"/>
              <w:rPr>
                <w:rFonts w:ascii="Times New Roman" w:hAnsi="Times New Roman"/>
                <w:sz w:val="28"/>
                <w:szCs w:val="28"/>
                <w:lang w:val="uk-UA"/>
              </w:rPr>
            </w:pPr>
            <w:r w:rsidRPr="004325C9">
              <w:rPr>
                <w:rFonts w:ascii="Times New Roman" w:hAnsi="Times New Roman"/>
                <w:sz w:val="28"/>
                <w:szCs w:val="28"/>
                <w:lang w:val="uk-UA"/>
              </w:rPr>
              <w:t>1</w:t>
            </w:r>
          </w:p>
        </w:tc>
        <w:tc>
          <w:tcPr>
            <w:tcW w:w="2302" w:type="dxa"/>
            <w:vAlign w:val="center"/>
          </w:tcPr>
          <w:p w:rsidR="00737922" w:rsidRPr="004325C9" w:rsidRDefault="00737922" w:rsidP="004325C9">
            <w:pPr>
              <w:jc w:val="center"/>
              <w:rPr>
                <w:rFonts w:ascii="Times New Roman" w:hAnsi="Times New Roman"/>
                <w:sz w:val="28"/>
                <w:szCs w:val="28"/>
                <w:lang w:val="uk-UA"/>
              </w:rPr>
            </w:pPr>
            <w:r w:rsidRPr="004325C9">
              <w:rPr>
                <w:rFonts w:ascii="Times New Roman" w:hAnsi="Times New Roman"/>
                <w:sz w:val="28"/>
                <w:szCs w:val="28"/>
                <w:lang w:val="uk-UA"/>
              </w:rPr>
              <w:t>2</w:t>
            </w:r>
          </w:p>
        </w:tc>
        <w:tc>
          <w:tcPr>
            <w:tcW w:w="4928" w:type="dxa"/>
            <w:vAlign w:val="center"/>
          </w:tcPr>
          <w:p w:rsidR="00737922" w:rsidRPr="004325C9" w:rsidRDefault="00737922" w:rsidP="004325C9">
            <w:pPr>
              <w:jc w:val="center"/>
              <w:rPr>
                <w:rFonts w:ascii="Times New Roman" w:hAnsi="Times New Roman"/>
                <w:sz w:val="28"/>
                <w:szCs w:val="28"/>
                <w:lang w:val="uk-UA"/>
              </w:rPr>
            </w:pPr>
            <w:r w:rsidRPr="004325C9">
              <w:rPr>
                <w:rFonts w:ascii="Times New Roman" w:hAnsi="Times New Roman"/>
                <w:sz w:val="28"/>
                <w:szCs w:val="28"/>
                <w:lang w:val="uk-UA"/>
              </w:rPr>
              <w:t>3</w:t>
            </w:r>
          </w:p>
        </w:tc>
        <w:tc>
          <w:tcPr>
            <w:tcW w:w="3260" w:type="dxa"/>
            <w:vAlign w:val="center"/>
          </w:tcPr>
          <w:p w:rsidR="00737922" w:rsidRPr="004325C9" w:rsidRDefault="00737922" w:rsidP="004325C9">
            <w:pPr>
              <w:jc w:val="center"/>
              <w:rPr>
                <w:rFonts w:ascii="Times New Roman" w:hAnsi="Times New Roman"/>
                <w:sz w:val="28"/>
                <w:szCs w:val="28"/>
                <w:lang w:val="uk-UA"/>
              </w:rPr>
            </w:pPr>
            <w:r w:rsidRPr="004325C9">
              <w:rPr>
                <w:rFonts w:ascii="Times New Roman" w:hAnsi="Times New Roman"/>
                <w:sz w:val="28"/>
                <w:szCs w:val="28"/>
                <w:lang w:val="uk-UA"/>
              </w:rPr>
              <w:t>4</w:t>
            </w:r>
          </w:p>
        </w:tc>
        <w:tc>
          <w:tcPr>
            <w:tcW w:w="2700" w:type="dxa"/>
            <w:vAlign w:val="center"/>
          </w:tcPr>
          <w:p w:rsidR="00737922" w:rsidRPr="004325C9" w:rsidRDefault="00737922" w:rsidP="004325C9">
            <w:pPr>
              <w:jc w:val="center"/>
              <w:rPr>
                <w:rFonts w:ascii="Times New Roman" w:hAnsi="Times New Roman"/>
                <w:sz w:val="28"/>
                <w:szCs w:val="28"/>
                <w:lang w:val="uk-UA"/>
              </w:rPr>
            </w:pPr>
            <w:r w:rsidRPr="004325C9">
              <w:rPr>
                <w:rFonts w:ascii="Times New Roman" w:hAnsi="Times New Roman"/>
                <w:sz w:val="28"/>
                <w:szCs w:val="28"/>
                <w:lang w:val="uk-UA"/>
              </w:rPr>
              <w:t>5</w:t>
            </w:r>
          </w:p>
        </w:tc>
        <w:tc>
          <w:tcPr>
            <w:tcW w:w="1836" w:type="dxa"/>
            <w:vAlign w:val="center"/>
          </w:tcPr>
          <w:p w:rsidR="00737922" w:rsidRPr="004325C9" w:rsidRDefault="00737922" w:rsidP="004325C9">
            <w:pPr>
              <w:jc w:val="center"/>
              <w:rPr>
                <w:rFonts w:ascii="Times New Roman" w:hAnsi="Times New Roman"/>
                <w:sz w:val="28"/>
                <w:szCs w:val="28"/>
                <w:lang w:val="uk-UA"/>
              </w:rPr>
            </w:pPr>
            <w:r w:rsidRPr="004325C9">
              <w:rPr>
                <w:rFonts w:ascii="Times New Roman" w:hAnsi="Times New Roman"/>
                <w:sz w:val="28"/>
                <w:szCs w:val="28"/>
                <w:lang w:val="uk-UA"/>
              </w:rPr>
              <w:t>6</w:t>
            </w:r>
          </w:p>
        </w:tc>
      </w:tr>
      <w:tr w:rsidR="00737922" w:rsidRPr="004325C9" w:rsidTr="00E4397C">
        <w:tc>
          <w:tcPr>
            <w:tcW w:w="567" w:type="dxa"/>
            <w:vAlign w:val="center"/>
          </w:tcPr>
          <w:p w:rsidR="00737922" w:rsidRPr="004325C9" w:rsidRDefault="00737922" w:rsidP="004325C9">
            <w:pPr>
              <w:jc w:val="center"/>
              <w:rPr>
                <w:rFonts w:ascii="Times New Roman" w:hAnsi="Times New Roman"/>
                <w:sz w:val="28"/>
                <w:szCs w:val="28"/>
                <w:lang w:val="uk-UA"/>
              </w:rPr>
            </w:pPr>
          </w:p>
        </w:tc>
        <w:tc>
          <w:tcPr>
            <w:tcW w:w="2302" w:type="dxa"/>
            <w:vAlign w:val="center"/>
          </w:tcPr>
          <w:p w:rsidR="00737922" w:rsidRPr="004325C9" w:rsidRDefault="00737922" w:rsidP="004325C9">
            <w:pPr>
              <w:jc w:val="center"/>
              <w:rPr>
                <w:rFonts w:ascii="Times New Roman" w:hAnsi="Times New Roman"/>
                <w:sz w:val="28"/>
                <w:szCs w:val="28"/>
                <w:lang w:val="uk-UA"/>
              </w:rPr>
            </w:pPr>
          </w:p>
        </w:tc>
        <w:tc>
          <w:tcPr>
            <w:tcW w:w="4928" w:type="dxa"/>
            <w:vAlign w:val="center"/>
          </w:tcPr>
          <w:p w:rsidR="00737922" w:rsidRPr="004325C9" w:rsidRDefault="00737922" w:rsidP="004325C9">
            <w:pPr>
              <w:jc w:val="center"/>
              <w:rPr>
                <w:rFonts w:ascii="Times New Roman" w:hAnsi="Times New Roman"/>
                <w:sz w:val="28"/>
                <w:szCs w:val="28"/>
                <w:lang w:val="uk-UA"/>
              </w:rPr>
            </w:pPr>
          </w:p>
        </w:tc>
        <w:tc>
          <w:tcPr>
            <w:tcW w:w="3260" w:type="dxa"/>
            <w:vAlign w:val="center"/>
          </w:tcPr>
          <w:p w:rsidR="00737922" w:rsidRPr="004325C9" w:rsidRDefault="00737922" w:rsidP="004325C9">
            <w:pPr>
              <w:jc w:val="center"/>
              <w:rPr>
                <w:rFonts w:ascii="Times New Roman" w:hAnsi="Times New Roman"/>
                <w:sz w:val="28"/>
                <w:szCs w:val="28"/>
                <w:lang w:val="uk-UA"/>
              </w:rPr>
            </w:pPr>
          </w:p>
        </w:tc>
        <w:tc>
          <w:tcPr>
            <w:tcW w:w="2700" w:type="dxa"/>
            <w:vAlign w:val="center"/>
          </w:tcPr>
          <w:p w:rsidR="00737922" w:rsidRPr="004325C9" w:rsidRDefault="00737922" w:rsidP="004325C9">
            <w:pPr>
              <w:jc w:val="center"/>
              <w:rPr>
                <w:rFonts w:ascii="Times New Roman" w:hAnsi="Times New Roman"/>
                <w:sz w:val="28"/>
                <w:szCs w:val="28"/>
                <w:lang w:val="uk-UA"/>
              </w:rPr>
            </w:pPr>
          </w:p>
        </w:tc>
        <w:tc>
          <w:tcPr>
            <w:tcW w:w="1836" w:type="dxa"/>
            <w:vAlign w:val="center"/>
          </w:tcPr>
          <w:p w:rsidR="00737922" w:rsidRPr="004325C9" w:rsidRDefault="00737922" w:rsidP="004325C9">
            <w:pPr>
              <w:jc w:val="center"/>
              <w:rPr>
                <w:rFonts w:ascii="Times New Roman" w:hAnsi="Times New Roman"/>
                <w:sz w:val="28"/>
                <w:szCs w:val="28"/>
                <w:lang w:val="uk-UA"/>
              </w:rPr>
            </w:pPr>
          </w:p>
        </w:tc>
      </w:tr>
      <w:tr w:rsidR="00737922" w:rsidRPr="004325C9" w:rsidTr="00E4397C">
        <w:tc>
          <w:tcPr>
            <w:tcW w:w="567" w:type="dxa"/>
            <w:vAlign w:val="center"/>
          </w:tcPr>
          <w:p w:rsidR="00737922" w:rsidRPr="004325C9" w:rsidRDefault="00737922" w:rsidP="004325C9">
            <w:pPr>
              <w:jc w:val="center"/>
              <w:rPr>
                <w:rFonts w:ascii="Times New Roman" w:hAnsi="Times New Roman"/>
                <w:sz w:val="28"/>
                <w:szCs w:val="28"/>
                <w:lang w:val="uk-UA"/>
              </w:rPr>
            </w:pPr>
          </w:p>
        </w:tc>
        <w:tc>
          <w:tcPr>
            <w:tcW w:w="2302" w:type="dxa"/>
            <w:vAlign w:val="center"/>
          </w:tcPr>
          <w:p w:rsidR="00737922" w:rsidRPr="004325C9" w:rsidRDefault="00737922" w:rsidP="004325C9">
            <w:pPr>
              <w:jc w:val="center"/>
              <w:rPr>
                <w:rFonts w:ascii="Times New Roman" w:hAnsi="Times New Roman"/>
                <w:sz w:val="28"/>
                <w:szCs w:val="28"/>
                <w:lang w:val="uk-UA"/>
              </w:rPr>
            </w:pPr>
          </w:p>
        </w:tc>
        <w:tc>
          <w:tcPr>
            <w:tcW w:w="4928" w:type="dxa"/>
            <w:vAlign w:val="center"/>
          </w:tcPr>
          <w:p w:rsidR="00737922" w:rsidRPr="004325C9" w:rsidRDefault="00737922" w:rsidP="004325C9">
            <w:pPr>
              <w:jc w:val="center"/>
              <w:rPr>
                <w:rFonts w:ascii="Times New Roman" w:hAnsi="Times New Roman"/>
                <w:sz w:val="28"/>
                <w:szCs w:val="28"/>
                <w:lang w:val="uk-UA"/>
              </w:rPr>
            </w:pPr>
          </w:p>
        </w:tc>
        <w:tc>
          <w:tcPr>
            <w:tcW w:w="3260" w:type="dxa"/>
            <w:vAlign w:val="center"/>
          </w:tcPr>
          <w:p w:rsidR="00737922" w:rsidRPr="004325C9" w:rsidRDefault="00737922" w:rsidP="004325C9">
            <w:pPr>
              <w:jc w:val="center"/>
              <w:rPr>
                <w:rFonts w:ascii="Times New Roman" w:hAnsi="Times New Roman"/>
                <w:sz w:val="28"/>
                <w:szCs w:val="28"/>
                <w:lang w:val="uk-UA"/>
              </w:rPr>
            </w:pPr>
          </w:p>
        </w:tc>
        <w:tc>
          <w:tcPr>
            <w:tcW w:w="2700" w:type="dxa"/>
            <w:vAlign w:val="center"/>
          </w:tcPr>
          <w:p w:rsidR="00737922" w:rsidRPr="004325C9" w:rsidRDefault="00737922" w:rsidP="004325C9">
            <w:pPr>
              <w:jc w:val="center"/>
              <w:rPr>
                <w:rFonts w:ascii="Times New Roman" w:hAnsi="Times New Roman"/>
                <w:sz w:val="28"/>
                <w:szCs w:val="28"/>
                <w:lang w:val="uk-UA"/>
              </w:rPr>
            </w:pPr>
          </w:p>
        </w:tc>
        <w:tc>
          <w:tcPr>
            <w:tcW w:w="1836" w:type="dxa"/>
            <w:vAlign w:val="center"/>
          </w:tcPr>
          <w:p w:rsidR="00737922" w:rsidRPr="004325C9" w:rsidRDefault="00737922" w:rsidP="004325C9">
            <w:pPr>
              <w:jc w:val="center"/>
              <w:rPr>
                <w:rFonts w:ascii="Times New Roman" w:hAnsi="Times New Roman"/>
                <w:sz w:val="28"/>
                <w:szCs w:val="28"/>
                <w:lang w:val="uk-UA"/>
              </w:rPr>
            </w:pPr>
          </w:p>
        </w:tc>
      </w:tr>
      <w:tr w:rsidR="00737922" w:rsidRPr="004325C9" w:rsidTr="00E4397C">
        <w:tc>
          <w:tcPr>
            <w:tcW w:w="567" w:type="dxa"/>
            <w:vAlign w:val="center"/>
          </w:tcPr>
          <w:p w:rsidR="00737922" w:rsidRPr="004325C9" w:rsidRDefault="00737922" w:rsidP="004325C9">
            <w:pPr>
              <w:jc w:val="center"/>
              <w:rPr>
                <w:rFonts w:ascii="Times New Roman" w:hAnsi="Times New Roman"/>
                <w:sz w:val="28"/>
                <w:szCs w:val="28"/>
                <w:lang w:val="uk-UA"/>
              </w:rPr>
            </w:pPr>
          </w:p>
        </w:tc>
        <w:tc>
          <w:tcPr>
            <w:tcW w:w="2302" w:type="dxa"/>
            <w:vAlign w:val="center"/>
          </w:tcPr>
          <w:p w:rsidR="00737922" w:rsidRPr="004325C9" w:rsidRDefault="00737922" w:rsidP="004325C9">
            <w:pPr>
              <w:jc w:val="center"/>
              <w:rPr>
                <w:rFonts w:ascii="Times New Roman" w:hAnsi="Times New Roman"/>
                <w:sz w:val="28"/>
                <w:szCs w:val="28"/>
                <w:lang w:val="uk-UA"/>
              </w:rPr>
            </w:pPr>
          </w:p>
        </w:tc>
        <w:tc>
          <w:tcPr>
            <w:tcW w:w="4928" w:type="dxa"/>
            <w:vAlign w:val="center"/>
          </w:tcPr>
          <w:p w:rsidR="00737922" w:rsidRPr="004325C9" w:rsidRDefault="00737922" w:rsidP="004325C9">
            <w:pPr>
              <w:jc w:val="center"/>
              <w:rPr>
                <w:rFonts w:ascii="Times New Roman" w:hAnsi="Times New Roman"/>
                <w:sz w:val="28"/>
                <w:szCs w:val="28"/>
                <w:lang w:val="uk-UA"/>
              </w:rPr>
            </w:pPr>
          </w:p>
        </w:tc>
        <w:tc>
          <w:tcPr>
            <w:tcW w:w="3260" w:type="dxa"/>
            <w:vAlign w:val="center"/>
          </w:tcPr>
          <w:p w:rsidR="00737922" w:rsidRPr="004325C9" w:rsidRDefault="00737922" w:rsidP="004325C9">
            <w:pPr>
              <w:jc w:val="center"/>
              <w:rPr>
                <w:rFonts w:ascii="Times New Roman" w:hAnsi="Times New Roman"/>
                <w:sz w:val="28"/>
                <w:szCs w:val="28"/>
                <w:lang w:val="uk-UA"/>
              </w:rPr>
            </w:pPr>
          </w:p>
        </w:tc>
        <w:tc>
          <w:tcPr>
            <w:tcW w:w="2700" w:type="dxa"/>
            <w:vAlign w:val="center"/>
          </w:tcPr>
          <w:p w:rsidR="00737922" w:rsidRPr="004325C9" w:rsidRDefault="00737922" w:rsidP="004325C9">
            <w:pPr>
              <w:jc w:val="center"/>
              <w:rPr>
                <w:rFonts w:ascii="Times New Roman" w:hAnsi="Times New Roman"/>
                <w:sz w:val="28"/>
                <w:szCs w:val="28"/>
                <w:lang w:val="uk-UA"/>
              </w:rPr>
            </w:pPr>
          </w:p>
        </w:tc>
        <w:tc>
          <w:tcPr>
            <w:tcW w:w="1836" w:type="dxa"/>
            <w:vAlign w:val="center"/>
          </w:tcPr>
          <w:p w:rsidR="00737922" w:rsidRPr="004325C9" w:rsidRDefault="00737922" w:rsidP="004325C9">
            <w:pPr>
              <w:jc w:val="center"/>
              <w:rPr>
                <w:rFonts w:ascii="Times New Roman" w:hAnsi="Times New Roman"/>
                <w:sz w:val="28"/>
                <w:szCs w:val="28"/>
                <w:lang w:val="uk-UA"/>
              </w:rPr>
            </w:pPr>
          </w:p>
        </w:tc>
      </w:tr>
    </w:tbl>
    <w:p w:rsidR="00737922" w:rsidRPr="004128A9" w:rsidRDefault="00737922" w:rsidP="004128A9">
      <w:pPr>
        <w:rPr>
          <w:rFonts w:ascii="Times New Roman" w:hAnsi="Times New Roman"/>
          <w:sz w:val="28"/>
          <w:szCs w:val="28"/>
          <w:lang w:val="uk-UA"/>
        </w:rPr>
      </w:pPr>
    </w:p>
    <w:p w:rsidR="00737922" w:rsidRPr="004128A9" w:rsidRDefault="00737922" w:rsidP="004128A9">
      <w:pPr>
        <w:rPr>
          <w:rFonts w:ascii="Times New Roman" w:hAnsi="Times New Roman"/>
          <w:sz w:val="28"/>
          <w:szCs w:val="28"/>
          <w:lang w:val="uk-UA"/>
        </w:rPr>
      </w:pPr>
    </w:p>
    <w:p w:rsidR="00737922" w:rsidRPr="004128A9" w:rsidRDefault="00737922" w:rsidP="000A3D28">
      <w:pPr>
        <w:rPr>
          <w:rFonts w:ascii="Times New Roman" w:hAnsi="Times New Roman"/>
          <w:b/>
          <w:sz w:val="28"/>
          <w:szCs w:val="28"/>
          <w:lang w:val="uk-UA"/>
        </w:rPr>
      </w:pPr>
    </w:p>
    <w:sectPr w:rsidR="00737922" w:rsidRPr="004128A9" w:rsidSect="00D138CE">
      <w:headerReference w:type="default" r:id="rId6"/>
      <w:pgSz w:w="16838" w:h="11906" w:orient="landscape"/>
      <w:pgMar w:top="89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C4" w:rsidRDefault="001F6DC4" w:rsidP="000A3D28">
      <w:pPr>
        <w:spacing w:after="0" w:line="240" w:lineRule="auto"/>
      </w:pPr>
      <w:r>
        <w:separator/>
      </w:r>
    </w:p>
  </w:endnote>
  <w:endnote w:type="continuationSeparator" w:id="0">
    <w:p w:rsidR="001F6DC4" w:rsidRDefault="001F6DC4" w:rsidP="000A3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C4" w:rsidRDefault="001F6DC4" w:rsidP="000A3D28">
      <w:pPr>
        <w:spacing w:after="0" w:line="240" w:lineRule="auto"/>
      </w:pPr>
      <w:r>
        <w:separator/>
      </w:r>
    </w:p>
  </w:footnote>
  <w:footnote w:type="continuationSeparator" w:id="0">
    <w:p w:rsidR="001F6DC4" w:rsidRDefault="001F6DC4" w:rsidP="000A3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22" w:rsidRPr="000A3D28" w:rsidRDefault="00737922" w:rsidP="000A3D28">
    <w:pPr>
      <w:pStyle w:val="a4"/>
      <w:jc w:val="center"/>
      <w:rPr>
        <w:lang w:val="uk-UA"/>
      </w:rPr>
    </w:pPr>
    <w:r>
      <w:rPr>
        <w:lang w:val="uk-UA"/>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128A9"/>
    <w:rsid w:val="000A3D28"/>
    <w:rsid w:val="000B4FB5"/>
    <w:rsid w:val="00113DEE"/>
    <w:rsid w:val="001173D1"/>
    <w:rsid w:val="001341B7"/>
    <w:rsid w:val="001930F9"/>
    <w:rsid w:val="001F6DC4"/>
    <w:rsid w:val="002C6F33"/>
    <w:rsid w:val="00313A31"/>
    <w:rsid w:val="003402F8"/>
    <w:rsid w:val="00353AA3"/>
    <w:rsid w:val="00400927"/>
    <w:rsid w:val="004128A9"/>
    <w:rsid w:val="00430E3A"/>
    <w:rsid w:val="004325C9"/>
    <w:rsid w:val="0056245C"/>
    <w:rsid w:val="00584B90"/>
    <w:rsid w:val="006212EB"/>
    <w:rsid w:val="006D07AC"/>
    <w:rsid w:val="00737922"/>
    <w:rsid w:val="007745E9"/>
    <w:rsid w:val="007B2413"/>
    <w:rsid w:val="007C449D"/>
    <w:rsid w:val="007F5B04"/>
    <w:rsid w:val="00881929"/>
    <w:rsid w:val="008D57B4"/>
    <w:rsid w:val="008F7954"/>
    <w:rsid w:val="00983124"/>
    <w:rsid w:val="0098629C"/>
    <w:rsid w:val="009B5F7D"/>
    <w:rsid w:val="009C500A"/>
    <w:rsid w:val="00A140C7"/>
    <w:rsid w:val="00AA37CA"/>
    <w:rsid w:val="00AC4408"/>
    <w:rsid w:val="00B3174F"/>
    <w:rsid w:val="00B611BD"/>
    <w:rsid w:val="00B74241"/>
    <w:rsid w:val="00CD5383"/>
    <w:rsid w:val="00D138CE"/>
    <w:rsid w:val="00E36983"/>
    <w:rsid w:val="00E4397C"/>
    <w:rsid w:val="00E66CE0"/>
    <w:rsid w:val="00F1342B"/>
    <w:rsid w:val="00F63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2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A3D28"/>
    <w:pPr>
      <w:tabs>
        <w:tab w:val="center" w:pos="4677"/>
        <w:tab w:val="right" w:pos="9355"/>
      </w:tabs>
      <w:spacing w:after="0" w:line="240" w:lineRule="auto"/>
    </w:pPr>
  </w:style>
  <w:style w:type="character" w:customStyle="1" w:styleId="a5">
    <w:name w:val="Верхний колонтитул Знак"/>
    <w:link w:val="a4"/>
    <w:uiPriority w:val="99"/>
    <w:locked/>
    <w:rsid w:val="000A3D28"/>
    <w:rPr>
      <w:rFonts w:cs="Times New Roman"/>
    </w:rPr>
  </w:style>
  <w:style w:type="paragraph" w:styleId="a6">
    <w:name w:val="footer"/>
    <w:basedOn w:val="a"/>
    <w:link w:val="a7"/>
    <w:uiPriority w:val="99"/>
    <w:rsid w:val="000A3D28"/>
    <w:pPr>
      <w:tabs>
        <w:tab w:val="center" w:pos="4677"/>
        <w:tab w:val="right" w:pos="9355"/>
      </w:tabs>
      <w:spacing w:after="0" w:line="240" w:lineRule="auto"/>
    </w:pPr>
  </w:style>
  <w:style w:type="character" w:customStyle="1" w:styleId="a7">
    <w:name w:val="Нижний колонтитул Знак"/>
    <w:link w:val="a6"/>
    <w:uiPriority w:val="99"/>
    <w:locked/>
    <w:rsid w:val="000A3D28"/>
    <w:rPr>
      <w:rFonts w:cs="Times New Roman"/>
    </w:rPr>
  </w:style>
  <w:style w:type="paragraph" w:customStyle="1" w:styleId="a8">
    <w:name w:val="ОЛКдокумент"/>
    <w:basedOn w:val="a"/>
    <w:uiPriority w:val="99"/>
    <w:rsid w:val="006212EB"/>
    <w:pPr>
      <w:snapToGrid w:val="0"/>
      <w:spacing w:after="0" w:line="240" w:lineRule="auto"/>
      <w:ind w:firstLine="851"/>
      <w:jc w:val="both"/>
    </w:pPr>
    <w:rPr>
      <w:rFonts w:ascii="Times New Roman" w:hAnsi="Times New Roman"/>
      <w:sz w:val="28"/>
      <w:szCs w:val="20"/>
      <w:lang w:val="uk-UA" w:eastAsia="ru-RU"/>
    </w:rPr>
  </w:style>
  <w:style w:type="paragraph" w:styleId="a9">
    <w:name w:val="Subtitle"/>
    <w:aliases w:val="Основной шрифт абзаца Знак Знак,Знак Знак Знак Знак Знак Знак Знак Знак,Знак Знак Знак Знак Знак1 Знак Знак Знак Знак Знак Знак,Основной шрифт абзаца Знак,Знак Знак Знак Знак Знак Знак Знак,Знак Знак Знак Знак Знак1 Знак Знак Знак Знак"/>
    <w:basedOn w:val="a"/>
    <w:qFormat/>
    <w:locked/>
    <w:rsid w:val="00B74241"/>
    <w:pPr>
      <w:spacing w:after="0" w:line="240" w:lineRule="auto"/>
    </w:pPr>
    <w:rPr>
      <w:rFonts w:ascii="Times New Roman" w:eastAsia="Times New Roman" w:hAnsi="Times New Roman"/>
      <w:sz w:val="28"/>
      <w:szCs w:val="28"/>
      <w:lang w:val="uk-UA" w:eastAsia="ru-RU"/>
    </w:rPr>
  </w:style>
  <w:style w:type="character" w:customStyle="1" w:styleId="aa">
    <w:name w:val="Подзаголовок Знак"/>
    <w:rsid w:val="00B74241"/>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Додаток 6</vt:lpstr>
    </vt:vector>
  </TitlesOfParts>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dc:title>
  <dc:subject/>
  <dc:creator>user</dc:creator>
  <cp:keywords/>
  <dc:description/>
  <cp:lastModifiedBy>Виктория</cp:lastModifiedBy>
  <cp:revision>5</cp:revision>
  <cp:lastPrinted>2020-02-26T10:16:00Z</cp:lastPrinted>
  <dcterms:created xsi:type="dcterms:W3CDTF">2020-01-23T11:50:00Z</dcterms:created>
  <dcterms:modified xsi:type="dcterms:W3CDTF">2020-02-26T10:16:00Z</dcterms:modified>
</cp:coreProperties>
</file>